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A3242" w14:textId="77777777" w:rsidR="005314DF" w:rsidRDefault="005314DF" w:rsidP="0023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14:paraId="48437F6D" w14:textId="77777777" w:rsidR="005314DF" w:rsidRDefault="005314DF" w:rsidP="0023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14:paraId="1D2E3BF5" w14:textId="77777777" w:rsidR="005314DF" w:rsidRDefault="005314DF" w:rsidP="0023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14:paraId="0037C719" w14:textId="607C574E" w:rsidR="004354EB" w:rsidRDefault="004354EB" w:rsidP="0023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4354EB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PROGRAM </w:t>
      </w:r>
    </w:p>
    <w:p w14:paraId="356FF518" w14:textId="6348B08D" w:rsidR="004354EB" w:rsidRDefault="004354EB" w:rsidP="0023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4354EB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WYCHOWAWCZO – PROFILAKTYCZNY </w:t>
      </w:r>
    </w:p>
    <w:p w14:paraId="34E5DCBB" w14:textId="4AF6911B" w:rsidR="004B6A3C" w:rsidRDefault="004354EB" w:rsidP="0023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4354EB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SZKOŁY PODSTAWOWEJ NR 9 W CZĘSTOCHOWIE </w:t>
      </w:r>
    </w:p>
    <w:p w14:paraId="49A4BD0D" w14:textId="6DF9A1E3" w:rsidR="004354EB" w:rsidRPr="004354EB" w:rsidRDefault="004354EB" w:rsidP="0023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ROK SZKOLNY 2018/2019 </w:t>
      </w:r>
    </w:p>
    <w:p w14:paraId="7151CB3F" w14:textId="010ED935" w:rsidR="0055086A" w:rsidRDefault="0055086A" w:rsidP="004B6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F771C" w14:textId="33793122" w:rsidR="004354EB" w:rsidRDefault="004354EB" w:rsidP="004B6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EC107" w14:textId="0D1FF94F" w:rsidR="004354EB" w:rsidRDefault="004354EB" w:rsidP="004B6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BF9B5" w14:textId="46975C76" w:rsidR="004354EB" w:rsidRDefault="004354EB" w:rsidP="004B6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2EE30" w14:textId="4C3880AD" w:rsidR="004354EB" w:rsidRDefault="004354EB" w:rsidP="004B6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D5380" w14:textId="4A69297F" w:rsidR="004354EB" w:rsidRDefault="004354EB" w:rsidP="004B6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9B85D" w14:textId="55D2AFB6" w:rsidR="004354EB" w:rsidRDefault="004354EB" w:rsidP="004B6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BB07D" w14:textId="6B9E56F1" w:rsidR="004354EB" w:rsidRDefault="004354EB" w:rsidP="004B6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A49D9" w14:textId="526FCBB1" w:rsidR="004354EB" w:rsidRDefault="004354EB" w:rsidP="004B6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6388B" w14:textId="0C13EDE9" w:rsidR="004354EB" w:rsidRDefault="004354EB" w:rsidP="004B6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BA704" w14:textId="77777777" w:rsidR="004354EB" w:rsidRDefault="004354EB" w:rsidP="004B6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F1D81" w14:textId="77777777" w:rsidR="004B6A3C" w:rsidRDefault="004B6A3C" w:rsidP="004B6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154BD42E" w14:textId="77777777" w:rsidR="004B6A3C" w:rsidRDefault="004B6A3C" w:rsidP="004B6A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Konstytucja Rzeczpospolitej Polskiej z 2 kwietnia 1997r. (Dz.U. z 1997 r. nr 78, poz. 483 ze zm.).</w:t>
      </w:r>
    </w:p>
    <w:p w14:paraId="191794EC" w14:textId="77777777" w:rsidR="004B6A3C" w:rsidRDefault="004B6A3C" w:rsidP="004B6A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38B8DBA8" w14:textId="77777777" w:rsidR="004B6A3C" w:rsidRDefault="004B6A3C" w:rsidP="004B6A3C">
      <w:pPr>
        <w:pStyle w:val="Akapitzlis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26 stycznia 1982 r. – Karta Nauczyciela (tekst jedn.: Dz.U. z 2017 r. poz. 1189).</w:t>
      </w:r>
    </w:p>
    <w:p w14:paraId="26CF7F2B" w14:textId="77777777" w:rsidR="004B6A3C" w:rsidRDefault="004B6A3C" w:rsidP="004B6A3C">
      <w:pPr>
        <w:pStyle w:val="Akapitzlis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7 września 1991 r. o systemie oświaty (tekst jedn.: Dz.U. z 2016 r. poz. 1943 ze zm.).</w:t>
      </w:r>
    </w:p>
    <w:p w14:paraId="014E64E0" w14:textId="77777777" w:rsidR="004B6A3C" w:rsidRDefault="004B6A3C" w:rsidP="004B6A3C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14 grudnia 2016 r. – Prawo oświatowe (Dz.U. z 2017 r. poz. 59).</w:t>
      </w:r>
    </w:p>
    <w:p w14:paraId="37808718" w14:textId="77777777" w:rsidR="00235D2C" w:rsidRPr="00235D2C" w:rsidRDefault="00235D2C" w:rsidP="00235D2C">
      <w:pPr>
        <w:pStyle w:val="Akapitzlis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235D2C">
        <w:rPr>
          <w:rFonts w:ascii="Times New Roman" w:hAnsi="Times New Roman"/>
          <w:iCs/>
          <w:sz w:val="24"/>
          <w:szCs w:val="24"/>
        </w:rPr>
        <w:t>Ustawa z dnia 29 lipca 2005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35D2C">
        <w:rPr>
          <w:rFonts w:ascii="Times New Roman" w:hAnsi="Times New Roman"/>
          <w:iCs/>
          <w:sz w:val="24"/>
          <w:szCs w:val="24"/>
        </w:rPr>
        <w:t>r.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35D2C">
        <w:rPr>
          <w:rFonts w:ascii="Times New Roman" w:hAnsi="Times New Roman"/>
          <w:iCs/>
          <w:sz w:val="24"/>
          <w:szCs w:val="24"/>
        </w:rPr>
        <w:t xml:space="preserve">o przeciwdziałaniu narkomanii </w:t>
      </w:r>
      <w:r w:rsidR="004B2D5F">
        <w:rPr>
          <w:rFonts w:ascii="Times New Roman" w:hAnsi="Times New Roman"/>
          <w:iCs/>
          <w:sz w:val="24"/>
          <w:szCs w:val="24"/>
        </w:rPr>
        <w:t>(tekst jedn. Dz.U. z 2017 r. poz. 783).</w:t>
      </w:r>
    </w:p>
    <w:p w14:paraId="58CB7384" w14:textId="77777777" w:rsidR="00235D2C" w:rsidRPr="00235D2C" w:rsidRDefault="00235D2C" w:rsidP="00235D2C">
      <w:pPr>
        <w:pStyle w:val="Akapitzlis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235D2C">
        <w:rPr>
          <w:rFonts w:ascii="Times New Roman" w:hAnsi="Times New Roman"/>
          <w:iCs/>
          <w:sz w:val="24"/>
          <w:szCs w:val="24"/>
        </w:rPr>
        <w:t xml:space="preserve">Rozporządzenie MEN z </w:t>
      </w:r>
      <w:r w:rsidR="002C3957" w:rsidRPr="00235D2C">
        <w:rPr>
          <w:rFonts w:ascii="Times New Roman" w:hAnsi="Times New Roman"/>
          <w:iCs/>
          <w:sz w:val="24"/>
          <w:szCs w:val="24"/>
        </w:rPr>
        <w:t>dn.</w:t>
      </w:r>
      <w:r w:rsidRPr="00235D2C">
        <w:rPr>
          <w:rFonts w:ascii="Times New Roman" w:hAnsi="Times New Roman"/>
          <w:iCs/>
          <w:sz w:val="24"/>
          <w:szCs w:val="24"/>
        </w:rPr>
        <w:t xml:space="preserve"> 18 sierpnia 2015r. w sprawie zakresu i form prowadzenia w szkołach i placówkach oświaty działalności wychowawczej, edukacyjnej, informacyjnej </w:t>
      </w:r>
      <w:proofErr w:type="gramStart"/>
      <w:r w:rsidRPr="00235D2C">
        <w:rPr>
          <w:rFonts w:ascii="Times New Roman" w:hAnsi="Times New Roman"/>
          <w:iCs/>
          <w:sz w:val="24"/>
          <w:szCs w:val="24"/>
        </w:rPr>
        <w:t>i  profilaktycznej</w:t>
      </w:r>
      <w:proofErr w:type="gramEnd"/>
      <w:r w:rsidRPr="00235D2C">
        <w:rPr>
          <w:rFonts w:ascii="Times New Roman" w:hAnsi="Times New Roman"/>
          <w:iCs/>
          <w:sz w:val="24"/>
          <w:szCs w:val="24"/>
        </w:rPr>
        <w:t xml:space="preserve"> w celu przeciwdziałania narkomanii</w:t>
      </w:r>
    </w:p>
    <w:p w14:paraId="101B856B" w14:textId="77777777" w:rsidR="00235D2C" w:rsidRPr="00235D2C" w:rsidRDefault="00235D2C" w:rsidP="00235D2C">
      <w:pPr>
        <w:pStyle w:val="Akapitzlis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235D2C">
        <w:rPr>
          <w:rFonts w:ascii="Times New Roman" w:hAnsi="Times New Roman"/>
          <w:iCs/>
          <w:sz w:val="24"/>
          <w:szCs w:val="24"/>
        </w:rPr>
        <w:t>Ustawa o ochronie zdrowia psychicznego z dnia 19 sierpnia 1994r.</w:t>
      </w:r>
    </w:p>
    <w:p w14:paraId="0ADA1405" w14:textId="77777777" w:rsidR="00235D2C" w:rsidRPr="00235D2C" w:rsidRDefault="00235D2C" w:rsidP="00235D2C">
      <w:pPr>
        <w:pStyle w:val="Akapitzlis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235D2C">
        <w:rPr>
          <w:rFonts w:ascii="Times New Roman" w:hAnsi="Times New Roman"/>
          <w:iCs/>
          <w:sz w:val="24"/>
          <w:szCs w:val="24"/>
        </w:rPr>
        <w:t>Ustawa z 26 października 1982 r. o wychowaniu w trzeźwości i przeciwdziałaniu alkoholizmowi.</w:t>
      </w:r>
    </w:p>
    <w:p w14:paraId="6B3EB57E" w14:textId="77777777" w:rsidR="00235D2C" w:rsidRPr="00235D2C" w:rsidRDefault="00235D2C" w:rsidP="00235D2C">
      <w:pPr>
        <w:pStyle w:val="Akapitzlis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235D2C">
        <w:rPr>
          <w:rFonts w:ascii="Times New Roman" w:hAnsi="Times New Roman"/>
          <w:iCs/>
          <w:sz w:val="24"/>
          <w:szCs w:val="24"/>
        </w:rPr>
        <w:t>Ustawa z dnia 9 listopada 1995 r. o ochronie zdrowia przed następstwami używania tytoniu i wyrobów tytoniowych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14:paraId="5FC58D05" w14:textId="77777777" w:rsidR="00235D2C" w:rsidRPr="00235D2C" w:rsidRDefault="00235D2C" w:rsidP="00235D2C">
      <w:pPr>
        <w:pStyle w:val="Akapitzlis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235D2C">
        <w:rPr>
          <w:rFonts w:ascii="Times New Roman" w:hAnsi="Times New Roman"/>
          <w:iCs/>
          <w:sz w:val="24"/>
          <w:szCs w:val="24"/>
        </w:rPr>
        <w:t>Ustawa o postępowaniu w sprawach nieletnich z dnia 26 października 1982r.</w:t>
      </w:r>
    </w:p>
    <w:p w14:paraId="38BFE889" w14:textId="77777777" w:rsidR="00235D2C" w:rsidRDefault="00235D2C" w:rsidP="004B2D5F">
      <w:pPr>
        <w:pStyle w:val="Akapitzlis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235D2C">
        <w:rPr>
          <w:rFonts w:ascii="Times New Roman" w:hAnsi="Times New Roman"/>
          <w:iCs/>
          <w:sz w:val="24"/>
          <w:szCs w:val="24"/>
        </w:rPr>
        <w:t>Ustawa o przeciwdziałaniu przemocy w rodzinie z dnia 29 lipca 2005r.</w:t>
      </w:r>
      <w:r w:rsidR="004B2D5F">
        <w:rPr>
          <w:rFonts w:ascii="Times New Roman" w:hAnsi="Times New Roman"/>
          <w:iCs/>
          <w:sz w:val="24"/>
          <w:szCs w:val="24"/>
        </w:rPr>
        <w:t xml:space="preserve"> </w:t>
      </w:r>
    </w:p>
    <w:p w14:paraId="3548A2F1" w14:textId="77777777" w:rsidR="002C3845" w:rsidRPr="002C3845" w:rsidRDefault="002C3845" w:rsidP="004B2D5F">
      <w:pPr>
        <w:pStyle w:val="Akapitzlist"/>
        <w:numPr>
          <w:ilvl w:val="0"/>
          <w:numId w:val="1"/>
        </w:numPr>
        <w:tabs>
          <w:tab w:val="left" w:pos="676"/>
        </w:tabs>
        <w:spacing w:line="360" w:lineRule="auto"/>
        <w:rPr>
          <w:rFonts w:ascii="Times New Roman" w:hAnsi="Times New Roman"/>
          <w:iCs/>
          <w:sz w:val="24"/>
          <w:szCs w:val="24"/>
        </w:rPr>
      </w:pPr>
      <w:r w:rsidRPr="002C3845">
        <w:rPr>
          <w:rFonts w:ascii="Times New Roman" w:hAnsi="Times New Roman"/>
          <w:iCs/>
          <w:sz w:val="24"/>
          <w:szCs w:val="24"/>
        </w:rPr>
        <w:t xml:space="preserve">Rozporządzenie MEN z dnia 14 lutego 2017 r. w sprawie podstawy programowej wychowania przedszkolnego oraz podstawy kształcenia ogólnego. </w:t>
      </w:r>
    </w:p>
    <w:p w14:paraId="3E9FC2DB" w14:textId="77777777" w:rsidR="004B6A3C" w:rsidRDefault="004B6A3C" w:rsidP="004B6A3C">
      <w:pPr>
        <w:pStyle w:val="Akapitzlis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14:paraId="12031418" w14:textId="77777777" w:rsidR="002C3845" w:rsidRPr="002C3845" w:rsidRDefault="002C3845" w:rsidP="002C3845">
      <w:pPr>
        <w:pStyle w:val="Akapitzlist"/>
        <w:rPr>
          <w:rFonts w:ascii="Times New Roman" w:hAnsi="Times New Roman"/>
          <w:iCs/>
          <w:sz w:val="24"/>
          <w:szCs w:val="24"/>
        </w:rPr>
      </w:pPr>
    </w:p>
    <w:p w14:paraId="1B26899A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9AB38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A47C1" w14:textId="77777777" w:rsidR="004B6A3C" w:rsidRDefault="004B6A3C" w:rsidP="004B6A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F8ABD" w14:textId="6FD8435C" w:rsidR="007E73E4" w:rsidRDefault="007E73E4" w:rsidP="004B6A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D21AC" w14:textId="6521AA0F" w:rsidR="005314DF" w:rsidRDefault="005314DF" w:rsidP="004B6A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A1D0C" w14:textId="77777777" w:rsidR="004B6A3C" w:rsidRDefault="004B6A3C" w:rsidP="004B6A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C92B87" w14:textId="77777777" w:rsidR="004B6A3C" w:rsidRPr="003C4449" w:rsidRDefault="004B6A3C" w:rsidP="003C44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– profilaktyczny realizowany w naszej szkole wdraża uczniów do samodzielności kształtując w nich postawy sprzyjające ich dalszemu rozwojowi indywidualnemu i społecznemu, takie jak: uczciwość, wiarygodność, odpowiedzialność, wytrwałość, poczucie własnej wartości, szacunek do innych ludzi, ciekawość poznawcza, kreatywność, przedsiębiorczość, kultura osobista, gotowość do uczestnictwa w kulturze, podejmowania inicjatyw, pracy zespołowej, poszanowania tradycji i kultury własnego narodu, a także postawy poszanowania dla innych kultur i tradycji.</w:t>
      </w:r>
      <w:r>
        <w:rPr>
          <w:rFonts w:ascii="Times New Roman" w:hAnsi="Times New Roman" w:cs="Times New Roman"/>
          <w:sz w:val="24"/>
          <w:szCs w:val="24"/>
        </w:rPr>
        <w:t xml:space="preserve"> Istotą działań wychowawczych i profilaktycznych szkoły jest współpraca całej społeczności szkolnej oparta na złożeniu, że </w:t>
      </w:r>
      <w:r>
        <w:rPr>
          <w:rFonts w:ascii="Times New Roman" w:hAnsi="Times New Roman" w:cs="Times New Roman"/>
          <w:sz w:val="24"/>
          <w:szCs w:val="24"/>
          <w:lang w:bidi="en-US"/>
        </w:rPr>
        <w:t>wychowanie jest zadaniem realizowanym w rodzinie i w szkole, która w swojej działalności musi uwzględniać zarówno wolę rodziców, jak i priorytety edukacyjne państwa.</w:t>
      </w:r>
    </w:p>
    <w:p w14:paraId="1A97AF8A" w14:textId="77777777" w:rsidR="004B6A3C" w:rsidRDefault="004B6A3C" w:rsidP="003C4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</w:t>
      </w:r>
      <w:r w:rsidR="0055086A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rozumiane jako wspieranie uczniów w </w:t>
      </w:r>
      <w:r w:rsidR="0055086A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4835FE46" w14:textId="77777777" w:rsidR="004B6A3C" w:rsidRDefault="004B6A3C" w:rsidP="003C44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 </w:t>
      </w:r>
      <w:r w:rsidR="003C4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naszą szkołę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wychowania oparty jest na następującym modelu wartości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A68A5A9" w14:textId="77777777" w:rsidR="004B6A3C" w:rsidRDefault="003C4449" w:rsidP="003C444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Wychowanie patriotyczne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kształtowanie</w:t>
      </w:r>
      <w:r w:rsidR="004B6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uczniów postawy obywatelskiej: </w:t>
      </w:r>
    </w:p>
    <w:p w14:paraId="7BA82340" w14:textId="77777777" w:rsidR="004B6A3C" w:rsidRDefault="004B6A3C" w:rsidP="004B6A3C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</w:t>
      </w:r>
      <w:r w:rsidR="003C4449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uczniom obowiązków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Ojczyzny, w tym ob</w:t>
      </w:r>
      <w:r w:rsidR="003C4449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</w:t>
      </w:r>
      <w:r w:rsidR="00527E1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4449">
        <w:rPr>
          <w:rFonts w:ascii="Times New Roman" w:eastAsia="Times New Roman" w:hAnsi="Times New Roman" w:cs="Times New Roman"/>
          <w:sz w:val="24"/>
          <w:szCs w:val="24"/>
          <w:lang w:eastAsia="pl-PL"/>
        </w:rPr>
        <w:t>u jej obrony i dbałości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dobre jej imię, </w:t>
      </w:r>
    </w:p>
    <w:p w14:paraId="7C5D4CCD" w14:textId="77777777" w:rsidR="004B6A3C" w:rsidRDefault="004B6A3C" w:rsidP="004B6A3C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</w:t>
      </w:r>
      <w:r w:rsidR="003C4449">
        <w:rPr>
          <w:rFonts w:ascii="Times New Roman" w:eastAsia="Times New Roman" w:hAnsi="Times New Roman" w:cs="Times New Roman"/>
          <w:sz w:val="24"/>
          <w:szCs w:val="24"/>
          <w:lang w:eastAsia="pl-PL"/>
        </w:rPr>
        <w:t>ie uroczystych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</w:t>
      </w:r>
      <w:r w:rsidR="003C44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okazji świąt państwowych i rocznic historycznych</w:t>
      </w:r>
      <w:r w:rsidR="00527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szczególnie </w:t>
      </w:r>
      <w:r w:rsidR="00932A1C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</w:t>
      </w:r>
      <w:r w:rsidR="003C4449">
        <w:rPr>
          <w:rFonts w:ascii="Times New Roman" w:eastAsia="Times New Roman" w:hAnsi="Times New Roman" w:cs="Times New Roman"/>
          <w:sz w:val="24"/>
          <w:szCs w:val="24"/>
          <w:lang w:eastAsia="pl-PL"/>
        </w:rPr>
        <w:t>ych obchodów</w:t>
      </w:r>
      <w:r w:rsidR="00527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</w:t>
      </w:r>
      <w:r w:rsidR="00932A1C">
        <w:rPr>
          <w:rFonts w:ascii="Times New Roman" w:eastAsia="Times New Roman" w:hAnsi="Times New Roman" w:cs="Times New Roman"/>
          <w:sz w:val="24"/>
          <w:szCs w:val="24"/>
          <w:lang w:eastAsia="pl-PL"/>
        </w:rPr>
        <w:t>-lecia</w:t>
      </w:r>
      <w:r w:rsidR="00527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odzyskania niepodległości przez Polskę. </w:t>
      </w:r>
    </w:p>
    <w:p w14:paraId="22584CBC" w14:textId="77777777" w:rsidR="004B6A3C" w:rsidRDefault="004B6A3C" w:rsidP="004B6A3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Wychowanie moralne.</w:t>
      </w:r>
    </w:p>
    <w:p w14:paraId="3084904E" w14:textId="77777777" w:rsidR="004B6A3C" w:rsidRDefault="004B6A3C" w:rsidP="004B6A3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Wychowanie prozdrowotne:</w:t>
      </w:r>
    </w:p>
    <w:p w14:paraId="68A0C92A" w14:textId="77777777" w:rsidR="004B6A3C" w:rsidRDefault="004B6A3C" w:rsidP="004B6A3C">
      <w:pPr>
        <w:tabs>
          <w:tab w:val="left" w:pos="720"/>
        </w:tabs>
        <w:suppressAutoHyphens/>
        <w:spacing w:after="0"/>
        <w:ind w:left="720" w:right="-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a)   przestrzeganie zasad higieny pracy uczniów i promocja zdrowia fizyczn</w:t>
      </w:r>
      <w:r w:rsidR="003C4449">
        <w:rPr>
          <w:rFonts w:ascii="Times New Roman" w:eastAsia="Times New Roman" w:hAnsi="Times New Roman" w:cs="Times New Roman"/>
          <w:sz w:val="24"/>
          <w:szCs w:val="24"/>
          <w:lang w:eastAsia="ar-SA"/>
        </w:rPr>
        <w:t>ego, psychicznego i społecznego,</w:t>
      </w:r>
    </w:p>
    <w:p w14:paraId="7B523F60" w14:textId="77777777" w:rsidR="004B6A3C" w:rsidRDefault="004B6A3C" w:rsidP="004B6A3C">
      <w:pPr>
        <w:tabs>
          <w:tab w:val="left" w:pos="720"/>
        </w:tabs>
        <w:suppressAutoHyphens/>
        <w:spacing w:after="0"/>
        <w:ind w:left="720" w:right="-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b)   profilaktyka uzależnie</w:t>
      </w:r>
      <w:r w:rsidR="003C4449">
        <w:rPr>
          <w:rFonts w:ascii="Times New Roman" w:eastAsia="Times New Roman" w:hAnsi="Times New Roman" w:cs="Times New Roman"/>
          <w:sz w:val="24"/>
          <w:szCs w:val="24"/>
          <w:lang w:eastAsia="ar-SA"/>
        </w:rPr>
        <w:t>ń i niedostosowania społecznego.</w:t>
      </w:r>
    </w:p>
    <w:p w14:paraId="1D562E07" w14:textId="77777777" w:rsidR="004B6A3C" w:rsidRDefault="004B6A3C" w:rsidP="004B6A3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Wychowanie prorodzinne:</w:t>
      </w:r>
    </w:p>
    <w:p w14:paraId="0E30889B" w14:textId="77777777" w:rsidR="004B6A3C" w:rsidRDefault="004B6A3C" w:rsidP="004B6A3C">
      <w:pPr>
        <w:tabs>
          <w:tab w:val="left" w:pos="720"/>
        </w:tabs>
        <w:suppressAutoHyphens/>
        <w:spacing w:after="0"/>
        <w:ind w:left="720" w:right="-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a)   integrowanie wychowawczyc</w:t>
      </w:r>
      <w:r w:rsidR="003C4449">
        <w:rPr>
          <w:rFonts w:ascii="Times New Roman" w:eastAsia="Times New Roman" w:hAnsi="Times New Roman" w:cs="Times New Roman"/>
          <w:sz w:val="24"/>
          <w:szCs w:val="24"/>
          <w:lang w:eastAsia="ar-SA"/>
        </w:rPr>
        <w:t>h działań rodziny i szkoły,</w:t>
      </w:r>
    </w:p>
    <w:p w14:paraId="76F54F6A" w14:textId="77777777" w:rsidR="004B6A3C" w:rsidRDefault="004B6A3C" w:rsidP="004B6A3C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b)   udział rodziców w życiu szkoły.</w:t>
      </w:r>
    </w:p>
    <w:p w14:paraId="3BF47CAF" w14:textId="77777777" w:rsidR="004B6A3C" w:rsidRDefault="004B6A3C" w:rsidP="004B6A3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Rozwijanie różnorodnych form samorządności uczniowskiej.</w:t>
      </w:r>
    </w:p>
    <w:p w14:paraId="2D60240F" w14:textId="77777777" w:rsidR="004B6A3C" w:rsidRDefault="004B6A3C" w:rsidP="004B6A3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Wychowanie regionalne.</w:t>
      </w:r>
    </w:p>
    <w:p w14:paraId="5C542F29" w14:textId="77777777" w:rsidR="004B6A3C" w:rsidRDefault="004B6A3C" w:rsidP="004B6A3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 Wychowanie ekologiczne.</w:t>
      </w:r>
    </w:p>
    <w:p w14:paraId="24A21E53" w14:textId="77777777" w:rsidR="004B6A3C" w:rsidRDefault="0055086A" w:rsidP="003C444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Program wychowawczo – profilaktyczny</w:t>
      </w:r>
      <w:r w:rsidR="004B6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szkoły – ukierunkowany na ucznia, cechuje dążenie do zachowania ciągłości i spójności między poszczególnymi etapami kształcenia, wzmacnia u uczniów poczucie podmiotowości i wiary we własne siły. Integrując aktywność poznawczą uczniów z ich aktywnością społeczną </w:t>
      </w:r>
      <w:r w:rsidR="003C44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</w:t>
      </w:r>
      <w:r w:rsidR="004B6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zkoła stymuluje wszechstronny rozwój osobowości i sprawia, że uczeń czuje się emocjonalnie związany ze społecznością szkolną</w:t>
      </w:r>
      <w:r w:rsidR="003C44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4B6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zaś atmosfera wzajemnej akceptacji i</w:t>
      </w:r>
      <w:r w:rsidR="003C44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B6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tolerancji oraz poczucie bezpieczeństwa dają każdemu uczniowi szansę na pełny rozwój intelektualny i moralny.</w:t>
      </w:r>
    </w:p>
    <w:p w14:paraId="7A72153D" w14:textId="77777777" w:rsidR="004B6A3C" w:rsidRDefault="004B6A3C" w:rsidP="004B6A3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Praca wychowawcza szkoły wspierana przez</w:t>
      </w:r>
      <w:r w:rsidR="005508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rodziców i opiekunów wzbogaca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uczniów i służy budowaniu systemu wartości opartego na zasadach humanizmu.</w:t>
      </w:r>
    </w:p>
    <w:p w14:paraId="05A5C31E" w14:textId="77777777" w:rsidR="004B6A3C" w:rsidRDefault="004B6A3C" w:rsidP="00DF474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Swoją działalnością obejmujemy cztery obszary: wychowa</w:t>
      </w:r>
      <w:r w:rsidR="003C4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wczy, edukacyjny, informacyjny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profilaktyczny.</w:t>
      </w:r>
    </w:p>
    <w:p w14:paraId="433B1669" w14:textId="77777777" w:rsidR="004B6A3C" w:rsidRDefault="004B6A3C" w:rsidP="004B6A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działalności wychowawczej, edukacyjnej, informacyjnej i profilaktycznej mogą brać udział rodzice, opiekunowie, specjaliści oraz przedstawiciele jednostek samorządu terytorialnego, poradni psychologiczno-pedagogicznych, w tym poradni specjalistycznych, placówek doskonalenia nauczycieli, podmiotów realizujących świadczenia zdrowotne z zakresu podstawowej opieki zdrowotnej, opieki psychiatrycznej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leczenia uzależnień, powiatowych stacji sanitarno-epidemiologicznych, Policji.</w:t>
      </w:r>
    </w:p>
    <w:p w14:paraId="4CD7A30B" w14:textId="77777777" w:rsidR="004B6A3C" w:rsidRDefault="004B6A3C" w:rsidP="003C4449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wychowawczo-profilaktyczny został opracowany na podstawie diagnozy potrzeb i problemów występujących w środowisku szkolnym, z uwzględnieniem:</w:t>
      </w:r>
      <w:r w:rsidR="003C4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96C23A" w14:textId="77777777" w:rsidR="004B6A3C" w:rsidRDefault="00527E18" w:rsidP="0055086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wyników ewaluacji </w:t>
      </w:r>
      <w:r w:rsidR="004B6A3C">
        <w:rPr>
          <w:rFonts w:ascii="Times New Roman" w:hAnsi="Times New Roman"/>
          <w:color w:val="000000" w:themeColor="text1"/>
          <w:sz w:val="24"/>
          <w:szCs w:val="24"/>
        </w:rPr>
        <w:t xml:space="preserve">wewnętrznej: </w:t>
      </w:r>
    </w:p>
    <w:p w14:paraId="3DA5EDC2" w14:textId="77777777" w:rsidR="004B6A3C" w:rsidRDefault="004B6A3C" w:rsidP="0055086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przeprowadzona diagnoza wśród rodziców na temat działań wychowawczo-profilaktycznych wykazała, że rodzice uczniów oczekują od szkoły zapewnienia im bezpieczeństwa, wysokiego poziomu nauczania i rozwijania zainteresowań. Rodzice chcą uczestniczyć w życiu szkoły poprzez współpracę z wychowawcą i nauczycielami w sprawach kształcenia i wychowania. Szkoła powinna informować o swoich działaniach, co ma zachęcić rodziców do systematycznej współpracy. Kontakt ze szkołą ma się odbywać poprzez indywidualne spotkania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nauczycielami oraz zebrania z wychowawcami klas. Rodzice wskazują, by w pracy wychowawczo-profilaktycznej szkoła skupiła się na walce z agresją, podnoszeniu kultury uczniów oraz promowaniu zdrowego stylu życia.</w:t>
      </w:r>
      <w:r w:rsidR="00527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9EF848" w14:textId="77777777" w:rsidR="004B6A3C" w:rsidRDefault="004B6A3C" w:rsidP="0055086A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rodzice dobrze oceniają pracę szkoły pod względem bezpieczeństwa oraz wpierania rozwoju fizycznego, psychicznego, społecznego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i duchowego uczniów.</w:t>
      </w:r>
    </w:p>
    <w:p w14:paraId="6AA79C99" w14:textId="77777777" w:rsidR="004B6A3C" w:rsidRDefault="004B6A3C" w:rsidP="004B6A3C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ewaluacji treści realizowanych w roku szkolnym 2017/2018. </w:t>
      </w:r>
    </w:p>
    <w:p w14:paraId="3B2F8D7F" w14:textId="77777777" w:rsidR="00DF474E" w:rsidRDefault="00DF474E" w:rsidP="00DF474E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14:paraId="2A541AE7" w14:textId="77777777" w:rsidR="004B6A3C" w:rsidRDefault="004B6A3C" w:rsidP="002C3845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14:paraId="7798DA9E" w14:textId="77777777" w:rsidR="004B6A3C" w:rsidRDefault="004B6A3C" w:rsidP="002C3845">
      <w:pPr>
        <w:pStyle w:val="Akapitzlist"/>
        <w:numPr>
          <w:ilvl w:val="0"/>
          <w:numId w:val="4"/>
        </w:numPr>
        <w:spacing w:after="0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MODEL ABSOLWENTA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14:paraId="3E07E346" w14:textId="77777777" w:rsidR="004B6A3C" w:rsidRDefault="004B6A3C" w:rsidP="002C3845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Absolwent Szkoły Podstawowej nr 9 w Częstochowie: </w:t>
      </w:r>
    </w:p>
    <w:p w14:paraId="4FA6C248" w14:textId="77777777" w:rsidR="004B6A3C" w:rsidRDefault="004B6A3C" w:rsidP="002C384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dobrze wykształcony, otwarty na wiedzę i świat, </w:t>
      </w:r>
    </w:p>
    <w:p w14:paraId="4B78136E" w14:textId="77777777" w:rsidR="004B6A3C" w:rsidRDefault="004B6A3C" w:rsidP="002C3845">
      <w:pPr>
        <w:pStyle w:val="Akapitzlist"/>
        <w:numPr>
          <w:ilvl w:val="0"/>
          <w:numId w:val="5"/>
        </w:numPr>
        <w:spacing w:after="0"/>
        <w:ind w:left="567" w:hanging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wiele różnorodnych umiejętności przydatnych w świecie współczesnym, </w:t>
      </w:r>
    </w:p>
    <w:p w14:paraId="588E438B" w14:textId="77777777" w:rsidR="004B6A3C" w:rsidRDefault="004B6A3C" w:rsidP="002C384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dobrze wykorzystać wiedzę w praktyce, </w:t>
      </w:r>
    </w:p>
    <w:p w14:paraId="64C20A81" w14:textId="77777777" w:rsidR="004B6A3C" w:rsidRDefault="004B6A3C" w:rsidP="002C3845">
      <w:pPr>
        <w:pStyle w:val="Akapitzlist"/>
        <w:numPr>
          <w:ilvl w:val="0"/>
          <w:numId w:val="5"/>
        </w:numPr>
        <w:spacing w:after="0"/>
        <w:ind w:left="567" w:hanging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odznacza się takimi cechami jak: tolerancja, otwartość, życzliwość, komunikatywność, wrażliwość na drugiego człowieka, </w:t>
      </w:r>
    </w:p>
    <w:p w14:paraId="0319DCFF" w14:textId="77777777" w:rsidR="004B6A3C" w:rsidRDefault="004B6A3C" w:rsidP="002C384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identyfikuje się ze szkołą,</w:t>
      </w:r>
    </w:p>
    <w:p w14:paraId="123FC5DB" w14:textId="77777777" w:rsidR="004B6A3C" w:rsidRDefault="004B6A3C" w:rsidP="002C384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pracować w zespole, </w:t>
      </w:r>
    </w:p>
    <w:p w14:paraId="33962446" w14:textId="77777777" w:rsidR="004B6A3C" w:rsidRDefault="004B6A3C" w:rsidP="002C3845">
      <w:pPr>
        <w:pStyle w:val="Akapitzlist"/>
        <w:numPr>
          <w:ilvl w:val="0"/>
          <w:numId w:val="5"/>
        </w:numPr>
        <w:spacing w:after="0"/>
        <w:ind w:left="567" w:hanging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świadomym obywatelem swojego kraju, wiernym tradycjom i obyczajom, </w:t>
      </w:r>
    </w:p>
    <w:p w14:paraId="21FA6760" w14:textId="77777777" w:rsidR="004B6A3C" w:rsidRDefault="004B6A3C" w:rsidP="002C3845">
      <w:pPr>
        <w:pStyle w:val="Akapitzlist"/>
        <w:numPr>
          <w:ilvl w:val="0"/>
          <w:numId w:val="5"/>
        </w:numPr>
        <w:spacing w:after="0"/>
        <w:ind w:left="567" w:hanging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docenia nadrzędną wartość rodziny, której fundamentem jest miłość i odpowiedzialność. </w:t>
      </w:r>
    </w:p>
    <w:p w14:paraId="1E5C8E77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234BC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Cel ogólny: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„Wychowanie dla społeczeństwa demokratycznego”</w:t>
      </w:r>
    </w:p>
    <w:p w14:paraId="1E3DF168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2E5D8" w14:textId="77777777" w:rsidR="004B6A3C" w:rsidRDefault="004B6A3C" w:rsidP="00DF4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nowego społeczeństwa może dokonywać się tylko w uspołecznionych mikrosystemach wychowawczych, jakimi są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szkoła. Uczeń musi się stać faktycznym podmiotem. Podmiotowość dziecka i młodzieży przede wszystkim powinna się wyrażać w postaci samorządnego działania, wdrażającego do współpracy, wzajemnej pomocy, współodpowiedzialności, ale i samowychowania, samodzielnego twórczego zdobywania wiedzy, umiejętności </w:t>
      </w:r>
      <w:r w:rsidR="00DF4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doświadczenia społecznego.</w:t>
      </w:r>
    </w:p>
    <w:p w14:paraId="721858BF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4536"/>
        <w:gridCol w:w="1985"/>
        <w:gridCol w:w="3402"/>
      </w:tblGrid>
      <w:tr w:rsidR="004B6A3C" w14:paraId="5AE62523" w14:textId="77777777" w:rsidTr="0022526E"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89F4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Sfera społeczna</w:t>
            </w:r>
          </w:p>
        </w:tc>
      </w:tr>
      <w:tr w:rsidR="004B6A3C" w14:paraId="08CE2CCA" w14:textId="77777777" w:rsidTr="002252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A534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8E8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050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763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realizacji</w:t>
            </w:r>
          </w:p>
        </w:tc>
      </w:tr>
      <w:tr w:rsidR="004B6A3C" w14:paraId="01D6F7A5" w14:textId="77777777" w:rsidTr="002252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05F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Uczenie się form współżycia społecznego, organizowanego na zasadzie stowarzyszania się.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01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przeprowadzenie kampanii wyborczej i wyborów Samorządu Uczn</w:t>
            </w:r>
            <w:r w:rsidR="007A3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iowskiego.</w:t>
            </w:r>
          </w:p>
          <w:p w14:paraId="158D88A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Opiniowanie Programu wychowawczo-profilaktycznego.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220" w14:textId="77777777" w:rsidR="004B6A3C" w:rsidRDefault="00FD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  <w:p w14:paraId="20788A7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63CB6B" w14:textId="77777777" w:rsidR="007A3BC2" w:rsidRDefault="007A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7FB4D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3D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plakaty, wybory demokratyczne, </w:t>
            </w:r>
          </w:p>
          <w:p w14:paraId="3F5B5CE4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debata kandydatów przy udziale klas, </w:t>
            </w:r>
          </w:p>
          <w:p w14:paraId="2F0777DD" w14:textId="77777777" w:rsidR="007A3BC2" w:rsidRDefault="007A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apele i debaty oksfordzkie,</w:t>
            </w:r>
          </w:p>
          <w:p w14:paraId="4C8E156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4B6A3C" w14:paraId="6E50C8BA" w14:textId="77777777" w:rsidTr="002252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1A6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Kształtowanie cech charakteru: obowiązkowość, punktualność, odpowiedzialność, rzetelność, zaradność.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DAB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Współudział w tworzeniu tematyk</w:t>
            </w:r>
            <w:r w:rsidR="00FD1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zajęć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z wychowawcą. Tworzenie zestawów norm                  i za</w:t>
            </w:r>
            <w:r w:rsidR="00FD1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 przestrzeganych przez klasę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390055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ról pełnionych w klasie, pobudzanie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partnerskich stosunków, dostrzeganie miejsca kolegi w grupie, właściwe wykorzystywanie przywódczych zdolności.</w:t>
            </w:r>
          </w:p>
          <w:p w14:paraId="4729802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Systematyczny i aktywny udział w spotkaniach Rady Samorządów Klasowych, zgłaszanie inicjatyw, udział w dyskusji.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55C" w14:textId="77777777" w:rsidR="004B6A3C" w:rsidRDefault="00FD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</w:t>
            </w:r>
            <w:r w:rsidR="00527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rodzice</w:t>
            </w:r>
          </w:p>
          <w:p w14:paraId="2EDCACB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DA244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AF463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wychowawcy </w:t>
            </w:r>
          </w:p>
          <w:p w14:paraId="10254DD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14:paraId="02285B9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4DAC6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13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dyskusja</w:t>
            </w:r>
          </w:p>
          <w:p w14:paraId="63B9B38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aktywne</w:t>
            </w:r>
          </w:p>
          <w:p w14:paraId="66284DA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38E2A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debata</w:t>
            </w:r>
          </w:p>
          <w:p w14:paraId="285CF83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obserwacja, ankiety</w:t>
            </w:r>
          </w:p>
          <w:p w14:paraId="11AB290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0D0D26CC" w14:textId="77777777" w:rsidTr="002252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EB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Zapewnienie młodzieży poczucia godności i wolności osobistej, prawa do odrębności przekonań, tolerancji dla innych.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86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swoich praw obywatelskich:</w:t>
            </w:r>
          </w:p>
          <w:p w14:paraId="256D084F" w14:textId="77777777" w:rsidR="00F42CB0" w:rsidRDefault="004B6A3C" w:rsidP="00F4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wśród rodziców i uczniów „Międzynarodowej Konwencji Praw Dziecka’.</w:t>
            </w:r>
            <w:r w:rsidR="00F42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Uczenie współdziałania poprzez analizę praw i obowiązków dziecka, ucznia, człowieka.</w:t>
            </w:r>
          </w:p>
          <w:p w14:paraId="62E47DB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Wybór Rzecznika Praw Ucznia, Obchody Międzynarodowego Dnia Tolerancji. </w:t>
            </w:r>
          </w:p>
          <w:p w14:paraId="72B7BD1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poszanowanie godności ucznia, przestrzegania przez nauczycieli praw ucznia, WSO, PSO.</w:t>
            </w:r>
          </w:p>
          <w:p w14:paraId="0DDE96AB" w14:textId="77777777" w:rsidR="004B6A3C" w:rsidRDefault="004B6A3C" w:rsidP="00E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dobrego komunikowania się, słuchania, rozmawiania, przemawi</w:t>
            </w:r>
            <w:r w:rsidR="0082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ania, rozwiązywania konfliktów.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DA4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14:paraId="4C311D4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14:paraId="133C0E53" w14:textId="77777777" w:rsidR="004B6A3C" w:rsidRDefault="00FD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wiedz. o społ.</w:t>
            </w:r>
          </w:p>
          <w:p w14:paraId="01FE331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  <w:p w14:paraId="0FFB926A" w14:textId="77777777" w:rsidR="004B6A3C" w:rsidRDefault="00FD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  <w:p w14:paraId="412CACCD" w14:textId="77777777" w:rsidR="00F42CB0" w:rsidRDefault="00F4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DF91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SU, wychowawcy, nauczyciele, pe</w:t>
            </w:r>
            <w:r w:rsidR="00FD1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dagog szkolny, rodzice, </w:t>
            </w:r>
          </w:p>
          <w:p w14:paraId="697A6955" w14:textId="77777777" w:rsidR="00FD1FE0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klas, </w:t>
            </w:r>
          </w:p>
          <w:p w14:paraId="1827CAA2" w14:textId="77777777" w:rsidR="00FD1FE0" w:rsidRDefault="00FD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9559C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897" w14:textId="77777777" w:rsidR="004B6A3C" w:rsidRDefault="003C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prelekcja,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zebrania z rodzicami,</w:t>
            </w:r>
          </w:p>
          <w:p w14:paraId="4295FE8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pogadanki, </w:t>
            </w:r>
          </w:p>
          <w:p w14:paraId="0F53025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ankiety,</w:t>
            </w:r>
          </w:p>
          <w:p w14:paraId="7E8DEC3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AB082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65108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3883C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obserwacja, rozmowy, apele szkolne, </w:t>
            </w:r>
          </w:p>
          <w:p w14:paraId="2825517A" w14:textId="77777777" w:rsidR="004B6A3C" w:rsidRDefault="00FD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zajęcia z wychowawcą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scenki sytuacyjne, warsztaty, pogadanka.</w:t>
            </w:r>
          </w:p>
          <w:p w14:paraId="3AB36E6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9FC21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E576D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5B9C92CE" w14:textId="77777777" w:rsidTr="002252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9EB" w14:textId="77777777" w:rsidR="004B6A3C" w:rsidRDefault="004B6A3C" w:rsidP="0082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Wzajemne wspieranie się, współdziałanie, współodpowiedzialność za losy jednostek i grupy.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3D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absolwentami.</w:t>
            </w:r>
          </w:p>
          <w:p w14:paraId="3D8E4FC1" w14:textId="77777777" w:rsidR="004B6A3C" w:rsidRDefault="004B6A3C" w:rsidP="0082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Otoczenie opieką uczniów szczególnie zdolnych:</w:t>
            </w:r>
            <w:r w:rsidR="0082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udział w konkursach,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Koło Teatralne</w:t>
            </w:r>
            <w:r w:rsidR="0082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360" w14:textId="77777777" w:rsidR="004B6A3C" w:rsidRDefault="0022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 </w:t>
            </w:r>
          </w:p>
          <w:p w14:paraId="7F6F1F8E" w14:textId="77777777" w:rsidR="0022526E" w:rsidRDefault="0022526E" w:rsidP="0022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</w:p>
          <w:p w14:paraId="651A87F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DDFE0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F80" w14:textId="77777777" w:rsidR="0022526E" w:rsidRDefault="0022526E" w:rsidP="0022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imprezy klasowe, szkolne, sportowe</w:t>
            </w:r>
          </w:p>
          <w:p w14:paraId="599043B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833BD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B8DCE7" w14:textId="77777777" w:rsidR="004B6A3C" w:rsidRDefault="004B6A3C" w:rsidP="004B6A3C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F4B41" w14:textId="77777777" w:rsidR="004B6A3C" w:rsidRDefault="004B6A3C" w:rsidP="004B6A3C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Cel ogólny: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„Umiłowanie Ojczyzny i wychowanie dla pokoju”</w:t>
      </w:r>
    </w:p>
    <w:p w14:paraId="52F6E570" w14:textId="77777777" w:rsidR="004B6A3C" w:rsidRDefault="004B6A3C" w:rsidP="004B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Fundament wartości rodzinnych, wyniesionych z domu, musi zostać uzupełniony przez wiedzę o narodowej tradycji. Znajomość historii państwa polskiego, wiedza z historii literatury, sztuki, muzyki, poznanie dokonań sławnych Polaków, znajomość przyrody ojczystej - wszystko to może być powodem do patriotycznej dumy i kształtować poczucie obywatelskiego obowiązku troski o własny kraj, jego tradycje, kulturę                    i środowisko naturalne.</w:t>
      </w:r>
    </w:p>
    <w:p w14:paraId="64CCD805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stosunku do własnej Ojczyzny uczeń winien przeżywać głębokie uczucia patriotyczne wynikające z faktu, że czuje się dobrze we własnym środowisku rodzinnym i kulturowym. 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6"/>
        <w:gridCol w:w="4369"/>
        <w:gridCol w:w="2126"/>
        <w:gridCol w:w="3402"/>
      </w:tblGrid>
      <w:tr w:rsidR="004B6A3C" w14:paraId="000B1E50" w14:textId="77777777" w:rsidTr="004B6A3C"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2BF5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Sfera społeczna/duchowa </w:t>
            </w:r>
          </w:p>
        </w:tc>
      </w:tr>
      <w:tr w:rsidR="004B6A3C" w14:paraId="343FFFF8" w14:textId="77777777" w:rsidTr="004B6A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A16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CB0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A903" w14:textId="77777777" w:rsidR="004B6A3C" w:rsidRDefault="00F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922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realizacji</w:t>
            </w:r>
          </w:p>
        </w:tc>
      </w:tr>
      <w:tr w:rsidR="004B6A3C" w14:paraId="52269316" w14:textId="77777777" w:rsidTr="004B6A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951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Poszanowanie symboli narodowych.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F4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właściwego zachowania się podczas odśpiewania lub odegrania hymnu narodowego na różnych uroczystościach szkolnych, środowiskowych, imprez</w:t>
            </w:r>
            <w:r w:rsidR="00FF2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 masowych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F2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3539F8C" w14:textId="77777777" w:rsidR="004B6A3C" w:rsidRDefault="00F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Właściwe zachowanie się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obecności sztandaru.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A1CA61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się z historią kształtowania się obecnego wizerunku godła na przestrzeni dziejów.</w:t>
            </w:r>
            <w:r w:rsidR="00FF2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81C66DE" w14:textId="77777777" w:rsidR="00FF2F7E" w:rsidRDefault="004B6A3C" w:rsidP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delegacji szkolnej z pocztem sztandarowym w uroczystościach miejskich.</w:t>
            </w:r>
            <w:r w:rsidR="00EA0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A6C" w14:textId="77777777" w:rsidR="004B6A3C" w:rsidRDefault="0052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FD1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ychowawcy,</w:t>
            </w:r>
          </w:p>
          <w:p w14:paraId="1505310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SU</w:t>
            </w:r>
            <w:r w:rsidR="00527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0336B3B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n-le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fiz.</w:t>
            </w:r>
          </w:p>
          <w:p w14:paraId="649807C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 muzyki</w:t>
            </w:r>
          </w:p>
          <w:p w14:paraId="376E666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5AA45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  <w:p w14:paraId="2D5F057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</w:t>
            </w:r>
            <w:r w:rsidR="00FD1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historii, j. polskiego, </w:t>
            </w:r>
          </w:p>
          <w:p w14:paraId="316206C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="00FD1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18AB5BB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 historii</w:t>
            </w:r>
            <w:r w:rsidR="00FD1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00E91C6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 religii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188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pogadanki,</w:t>
            </w:r>
          </w:p>
          <w:p w14:paraId="745DBCD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prelekcje</w:t>
            </w:r>
          </w:p>
          <w:p w14:paraId="4B22B2F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filmy</w:t>
            </w:r>
          </w:p>
          <w:p w14:paraId="0D37FBE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C7AEC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88C45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DFF77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5EE3D2E8" w14:textId="77777777" w:rsidTr="004B6A3C">
        <w:trPr>
          <w:trHeight w:val="1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9C9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Odnoszenie się z czcią do swoich przodków.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DE4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Ukazywanie sylwetek Polaków, których należy stawiać młodzieży za w</w:t>
            </w:r>
            <w:r w:rsidR="00FF2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zór patriotyzmu: budzenie dumy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osiągnięć Polak</w:t>
            </w:r>
            <w:r w:rsidR="00FF2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 na skalę światową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różnych dziedzin</w:t>
            </w:r>
            <w:r w:rsidR="00FF2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ach życia.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E27" w14:textId="77777777" w:rsidR="004B6A3C" w:rsidRDefault="0052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</w:t>
            </w:r>
          </w:p>
          <w:p w14:paraId="50D82E6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="00FD1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107986F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  <w:p w14:paraId="213B0E7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C9A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wieczornice, konkursy biograficzne,</w:t>
            </w:r>
          </w:p>
          <w:p w14:paraId="0037271A" w14:textId="77777777" w:rsidR="004B6A3C" w:rsidRDefault="004B6A3C" w:rsidP="00FD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gazetki,</w:t>
            </w:r>
            <w:r w:rsidR="00FD1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referaty</w:t>
            </w:r>
          </w:p>
        </w:tc>
      </w:tr>
      <w:tr w:rsidR="004B6A3C" w14:paraId="31858C0C" w14:textId="77777777" w:rsidTr="004B6A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C8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Budzenie patriotyzmu lokalnego. Budzenie dumy </w:t>
            </w:r>
            <w:r w:rsidR="0048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piękna naszego kraju i bycia Polakiem.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65B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Wskazywanie miejsc o znaczeniu historycznym.</w:t>
            </w:r>
          </w:p>
          <w:p w14:paraId="42FAFEEF" w14:textId="77777777" w:rsidR="004B6A3C" w:rsidRPr="00600DBF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Współorganizowani</w:t>
            </w:r>
            <w:r w:rsidR="00FD1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z Oddziałem Regionalnym PTTK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Region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Częstochowski – moja mała ojczyzna”. Organizowanie wycieczek krajoznawczych, marszów na orientację. Zachęcanie do uczestnictwa w rajdach PTTK, konkursach literackich, plastycznych.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32D" w14:textId="77777777" w:rsidR="004B6A3C" w:rsidRDefault="0052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19A212B6" w14:textId="77777777" w:rsidR="004B6A3C" w:rsidRDefault="00FD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79B4900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M. Klecha</w:t>
            </w:r>
          </w:p>
          <w:p w14:paraId="1F065A6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C7C11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PTTK</w:t>
            </w:r>
          </w:p>
          <w:p w14:paraId="77468F3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F18D0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świetlica, wychowawcy</w:t>
            </w:r>
          </w:p>
          <w:p w14:paraId="15BCCB4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DB9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wycieczki po mieście i okolicy, </w:t>
            </w:r>
          </w:p>
          <w:p w14:paraId="48CB6C00" w14:textId="77777777" w:rsidR="00EA0DE5" w:rsidRDefault="00EA0DE5" w:rsidP="00EA0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E">
              <w:rPr>
                <w:rFonts w:ascii="Times New Roman" w:hAnsi="Times New Roman" w:cs="Times New Roman"/>
                <w:sz w:val="24"/>
                <w:szCs w:val="24"/>
              </w:rPr>
              <w:t>udział w konkursach o 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tyce patriotycznej, regionalnej</w:t>
            </w:r>
            <w:r w:rsidRPr="00FF2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wizyty w muzeach</w:t>
            </w:r>
            <w:r w:rsidRPr="00FF2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2F7E">
              <w:rPr>
                <w:rFonts w:ascii="Times New Roman" w:hAnsi="Times New Roman" w:cs="Times New Roman"/>
                <w:sz w:val="24"/>
                <w:szCs w:val="24"/>
              </w:rPr>
              <w:t xml:space="preserve">zwiedzanie </w:t>
            </w:r>
          </w:p>
          <w:p w14:paraId="3EFB19A9" w14:textId="77777777" w:rsidR="00EA0DE5" w:rsidRPr="00FF2F7E" w:rsidRDefault="00EA0DE5" w:rsidP="00EA0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E">
              <w:rPr>
                <w:rFonts w:ascii="Times New Roman" w:hAnsi="Times New Roman" w:cs="Times New Roman"/>
                <w:sz w:val="24"/>
                <w:szCs w:val="24"/>
              </w:rPr>
              <w:t>i poznawanie 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sta, ciekawych miejsc, pomników </w:t>
            </w:r>
          </w:p>
          <w:p w14:paraId="4214442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88861C" w14:textId="77777777" w:rsidR="004B6A3C" w:rsidRDefault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rajdy </w:t>
            </w:r>
          </w:p>
          <w:p w14:paraId="768D9B2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2FCF4437" w14:textId="77777777" w:rsidTr="004B6A3C">
        <w:trPr>
          <w:trHeight w:val="14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656C" w14:textId="77777777" w:rsidR="004B6A3C" w:rsidRDefault="004B6A3C" w:rsidP="00F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Szacunek dla tradycji </w:t>
            </w:r>
          </w:p>
          <w:p w14:paraId="05F1E1DD" w14:textId="77777777" w:rsidR="00FF2F7E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kultywowanie obrzędów typowo polskich.</w:t>
            </w:r>
            <w:r w:rsidR="00FF2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F2F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2F7E" w:rsidRPr="00FF2F7E">
              <w:rPr>
                <w:rFonts w:ascii="Times New Roman" w:hAnsi="Times New Roman" w:cs="Times New Roman"/>
                <w:sz w:val="24"/>
                <w:szCs w:val="24"/>
              </w:rPr>
              <w:t>otrzeb</w:t>
            </w:r>
            <w:r w:rsidR="00FF2F7E">
              <w:rPr>
                <w:rFonts w:ascii="Times New Roman" w:hAnsi="Times New Roman" w:cs="Times New Roman"/>
                <w:sz w:val="24"/>
                <w:szCs w:val="24"/>
              </w:rPr>
              <w:t>a wzmacniania więzi rodzinnych i</w:t>
            </w:r>
            <w:r w:rsidR="00FF2F7E" w:rsidRPr="00FF2F7E">
              <w:rPr>
                <w:rFonts w:ascii="Times New Roman" w:hAnsi="Times New Roman" w:cs="Times New Roman"/>
                <w:sz w:val="24"/>
                <w:szCs w:val="24"/>
              </w:rPr>
              <w:t xml:space="preserve"> więzi społeczności klasowej.</w:t>
            </w:r>
            <w:r w:rsidR="00FF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980E" w14:textId="77777777" w:rsidR="00527E18" w:rsidRDefault="00527E18" w:rsidP="0052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Wzmacnianie poczucia tożsamości narodowej i budzenie uczuć patriotycznych.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107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Pielęgnowanie tradycji związanych </w:t>
            </w:r>
          </w:p>
          <w:p w14:paraId="42C4E56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świętami Bożego Narodzenia</w:t>
            </w:r>
            <w:r w:rsidR="00600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F2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F2F7E" w:rsidRPr="00FF2F7E">
              <w:rPr>
                <w:rFonts w:ascii="Times New Roman" w:hAnsi="Times New Roman" w:cs="Times New Roman"/>
                <w:sz w:val="24"/>
                <w:szCs w:val="24"/>
              </w:rPr>
              <w:t xml:space="preserve">rganizowanie uroczystości klasowych </w:t>
            </w:r>
            <w:r w:rsidR="00FF2F7E">
              <w:rPr>
                <w:rFonts w:ascii="Times New Roman" w:hAnsi="Times New Roman" w:cs="Times New Roman"/>
                <w:sz w:val="24"/>
                <w:szCs w:val="24"/>
              </w:rPr>
              <w:br/>
              <w:t>i szkolnych:</w:t>
            </w:r>
            <w:r w:rsidR="00FF2F7E" w:rsidRPr="00FF2F7E">
              <w:rPr>
                <w:rFonts w:ascii="Times New Roman" w:hAnsi="Times New Roman" w:cs="Times New Roman"/>
                <w:sz w:val="24"/>
                <w:szCs w:val="24"/>
              </w:rPr>
              <w:t xml:space="preserve"> Dzień Babci i Dziadka</w:t>
            </w:r>
            <w:r w:rsidR="00FF2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2F7E" w:rsidRPr="00FF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F7E">
              <w:rPr>
                <w:rFonts w:ascii="Times New Roman" w:hAnsi="Times New Roman" w:cs="Times New Roman"/>
                <w:sz w:val="24"/>
                <w:szCs w:val="24"/>
              </w:rPr>
              <w:t xml:space="preserve">Dzień Matki. </w:t>
            </w:r>
          </w:p>
          <w:p w14:paraId="16A2368E" w14:textId="77777777" w:rsidR="004B6A3C" w:rsidRDefault="00C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Zaakcentowanie świąt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patriotycz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nych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527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„3 Maja”. Obchody 100</w:t>
            </w:r>
            <w:r w:rsidR="00932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-lecia</w:t>
            </w:r>
            <w:r w:rsidR="00527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odzyskania </w:t>
            </w:r>
            <w:r w:rsidR="00932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iepodległości</w:t>
            </w:r>
            <w:r w:rsidR="00932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Polskę</w:t>
            </w:r>
            <w:r w:rsidR="00527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6813A2A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konkursów związanych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obrzędami wielkanocnymi np.: na najładniejszą pisankę, </w:t>
            </w:r>
            <w:r w:rsidR="00FF2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oryginalne życzenia świąteczne.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BBE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2B5D7C7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 religii,</w:t>
            </w:r>
          </w:p>
          <w:p w14:paraId="3C7BD2DE" w14:textId="77777777" w:rsidR="004B6A3C" w:rsidRDefault="0052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F2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F2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="00FF2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kl. I-III, </w:t>
            </w:r>
          </w:p>
          <w:p w14:paraId="755563FD" w14:textId="77777777" w:rsidR="004B6A3C" w:rsidRDefault="009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historii, </w:t>
            </w:r>
          </w:p>
          <w:p w14:paraId="67E9DCD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świetlica, wychowawcy,</w:t>
            </w:r>
          </w:p>
          <w:p w14:paraId="11CA0EB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biblioteka, n-l plastyki, </w:t>
            </w:r>
          </w:p>
          <w:p w14:paraId="0FA3E19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świetlica, </w:t>
            </w:r>
          </w:p>
          <w:p w14:paraId="1D13416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6EC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szopek</w:t>
            </w:r>
            <w:r w:rsidR="00600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Jasełka</w:t>
            </w:r>
          </w:p>
          <w:p w14:paraId="1F6571E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D0511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C3977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audycje</w:t>
            </w:r>
          </w:p>
          <w:p w14:paraId="0D96FF0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C2BC55" w14:textId="77777777" w:rsidR="004B6A3C" w:rsidRDefault="004B6A3C" w:rsidP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konkursy, prezentacje</w:t>
            </w:r>
            <w:r w:rsidR="00EA0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A0DE5" w:rsidRPr="00FF2F7E">
              <w:rPr>
                <w:rFonts w:ascii="Times New Roman" w:hAnsi="Times New Roman" w:cs="Times New Roman"/>
                <w:sz w:val="24"/>
                <w:szCs w:val="24"/>
              </w:rPr>
              <w:t>wykonanie flag, kotylionów</w:t>
            </w:r>
          </w:p>
          <w:p w14:paraId="6DBFEE54" w14:textId="77777777" w:rsidR="004B6A3C" w:rsidRDefault="004B6A3C" w:rsidP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270A9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1106FFEF" w14:textId="77777777" w:rsidTr="004B6A3C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C5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Poszukiwanie naszego miejsca w kulturze europejskiej.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BF4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Obchody Dnia Języków Europejskich - </w:t>
            </w:r>
          </w:p>
          <w:p w14:paraId="084EE4A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Europy.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B18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n-le j. obcych </w:t>
            </w:r>
          </w:p>
          <w:p w14:paraId="1D52DC2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9B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 ogólnoszkolna</w:t>
            </w:r>
          </w:p>
          <w:p w14:paraId="20484EE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5D896D98" w14:textId="77777777" w:rsidTr="00FD1A1E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06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Kształtowanie mentalności pokojowej.</w:t>
            </w:r>
          </w:p>
          <w:p w14:paraId="7809128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19336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D5558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3ED97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2A41C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2AB0C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CBDC2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CA215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6E81B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7230D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C8F50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6D2BF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3B95F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F40CC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9AFA0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A5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Wyrabianie umiejętności zawierania kompromisów w rodzinie, w kontaktach koleżeńskich, eliminowanie przemocy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stosunkach międzyludzkich.</w:t>
            </w:r>
          </w:p>
          <w:p w14:paraId="6237464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Uczenie reagowania, negocjowania </w:t>
            </w:r>
            <w:r w:rsidR="000C4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mediacji w sytuacjach konfliktowych między uczniami.</w:t>
            </w:r>
          </w:p>
          <w:p w14:paraId="7D8FCDE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Prezentowanie wzorów postaw właściwych.</w:t>
            </w:r>
          </w:p>
          <w:p w14:paraId="10DA4AD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Zwalczanie egoizmu wśród dzieci, uczenie dostrzegania potrzeb innych.</w:t>
            </w:r>
          </w:p>
          <w:p w14:paraId="2176F28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uczniów z prawami </w:t>
            </w:r>
            <w:r w:rsidR="000C4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obowiązkami ucznia, WSO</w:t>
            </w:r>
            <w:r w:rsidR="00F42CB0" w:rsidRPr="00F42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F42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działalnością organizacji szkolnych.</w:t>
            </w:r>
          </w:p>
          <w:p w14:paraId="6B43E522" w14:textId="77777777" w:rsidR="004B6A3C" w:rsidRDefault="004B6A3C" w:rsidP="00F4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Propagowanie </w:t>
            </w:r>
            <w:r w:rsidR="00F42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wolontariatu</w:t>
            </w:r>
            <w:r w:rsidR="00F42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Zorganizowanie na terenie szkoły akc</w:t>
            </w:r>
            <w:r w:rsidR="00FD1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ji charytatywnych na rzecz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potrzebujących</w:t>
            </w:r>
            <w:r w:rsidR="00FD1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85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42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nauczyciele</w:t>
            </w:r>
          </w:p>
          <w:p w14:paraId="5376A06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F464F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D30206" w14:textId="77777777" w:rsidR="004B6A3C" w:rsidRDefault="00F4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14:paraId="140157E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96FE56" w14:textId="77777777" w:rsidR="004B6A3C" w:rsidRDefault="00F4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SU</w:t>
            </w:r>
          </w:p>
          <w:p w14:paraId="45A7D78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świetlica</w:t>
            </w:r>
          </w:p>
          <w:p w14:paraId="5304F97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SU, świetlica </w:t>
            </w:r>
          </w:p>
          <w:p w14:paraId="00E226E4" w14:textId="77777777" w:rsidR="00F42CB0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</w:t>
            </w:r>
            <w:r w:rsidR="000C4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awcy</w:t>
            </w:r>
          </w:p>
          <w:p w14:paraId="7EFAAD33" w14:textId="77777777" w:rsidR="004B6A3C" w:rsidRDefault="0060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klas, n-l</w:t>
            </w:r>
          </w:p>
          <w:p w14:paraId="71D37C74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wiedz. o społ.</w:t>
            </w:r>
          </w:p>
          <w:p w14:paraId="595A6E5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47F7B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  <w:p w14:paraId="4CF707D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3BF48D5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C7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warsztaty, filmy, pogadanki, rozmowy,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A1A67A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06322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BED184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spotkania, zajęcia integracyjne, warsztaty</w:t>
            </w:r>
          </w:p>
          <w:p w14:paraId="4D789C8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18DBC1" w14:textId="77777777" w:rsidR="004B6A3C" w:rsidRDefault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prezentacje,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dyskusje, </w:t>
            </w:r>
          </w:p>
          <w:p w14:paraId="7FB33B40" w14:textId="77777777" w:rsidR="000C4E08" w:rsidRDefault="000C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yskusje</w:t>
            </w:r>
            <w:r w:rsidR="00F42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</w:t>
            </w:r>
            <w:r w:rsidR="00F42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</w:t>
            </w:r>
            <w:r w:rsidR="00F42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ia, w</w:t>
            </w:r>
          </w:p>
          <w:p w14:paraId="19F4F2AD" w14:textId="77777777" w:rsidR="000C4E08" w:rsidRDefault="000C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0E8407" w14:textId="77777777" w:rsidR="000C4E08" w:rsidRDefault="000C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EBEEAF" w14:textId="77777777" w:rsidR="000C4E08" w:rsidRDefault="000C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30B03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E57643" w14:textId="77777777" w:rsidR="000C4E08" w:rsidRDefault="000C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F6D657" w14:textId="77777777" w:rsidR="004B6A3C" w:rsidRDefault="004B6A3C" w:rsidP="000C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akcje charytatywne</w:t>
            </w:r>
            <w:r w:rsidR="000C4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</w:t>
            </w:r>
            <w:r w:rsidR="000C4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działaniach</w:t>
            </w:r>
          </w:p>
        </w:tc>
      </w:tr>
      <w:tr w:rsidR="004B6A3C" w14:paraId="5272F3A3" w14:textId="77777777" w:rsidTr="00C67CC5">
        <w:trPr>
          <w:trHeight w:val="14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D9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Podnoszenie poziomu kultury uczniów. Egzekwowanie reguł dobrego zachowania. </w:t>
            </w:r>
          </w:p>
          <w:p w14:paraId="7ACD3D0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ABA69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AF5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Egzekwowanie reguł dobrego zachowania.</w:t>
            </w:r>
          </w:p>
          <w:p w14:paraId="6FAE920C" w14:textId="77777777" w:rsidR="00961F67" w:rsidRPr="00961F67" w:rsidRDefault="00961F67" w:rsidP="00961F67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U</w:t>
            </w:r>
            <w:r>
              <w:rPr>
                <w:sz w:val="23"/>
                <w:szCs w:val="23"/>
              </w:rPr>
              <w:t xml:space="preserve">żywanie słów grzecznościowych. </w:t>
            </w:r>
          </w:p>
          <w:p w14:paraId="1725BB9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ogłady, grzeczności i kultury towarzyskiej oraz umiejętności zachow</w:t>
            </w:r>
            <w:r w:rsidR="00C67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ania się w różnych sytuacjach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EA0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529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pracownicy szkoły, </w:t>
            </w:r>
          </w:p>
          <w:p w14:paraId="44604B2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</w:p>
          <w:p w14:paraId="3D308D4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A9DDA1" w14:textId="77777777" w:rsidR="004B6A3C" w:rsidRDefault="00C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inni pracownicy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95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imprezy klasowe, szkolne, sportowe </w:t>
            </w:r>
          </w:p>
          <w:p w14:paraId="18E2079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4ACB0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5CBAB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0DE5" w14:paraId="2737DCD2" w14:textId="77777777" w:rsidTr="004B6A3C">
        <w:trPr>
          <w:trHeight w:val="18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E3E" w14:textId="77777777" w:rsidR="00EA0DE5" w:rsidRPr="00961F67" w:rsidRDefault="00EA0DE5" w:rsidP="00961F67">
            <w:pPr>
              <w:pStyle w:val="Default"/>
            </w:pPr>
            <w:r>
              <w:t xml:space="preserve">8. </w:t>
            </w:r>
            <w:r w:rsidRPr="00961F67">
              <w:t xml:space="preserve">Kształtowanie umiejętności współpracy w grupie. </w:t>
            </w:r>
          </w:p>
          <w:p w14:paraId="693864D2" w14:textId="77777777" w:rsidR="00EA0DE5" w:rsidRDefault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80C440" w14:textId="77777777" w:rsidR="00EA0DE5" w:rsidRDefault="00EA0DE5" w:rsidP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DAB" w14:textId="77777777" w:rsidR="00EA0DE5" w:rsidRPr="00961F67" w:rsidRDefault="00EA0DE5" w:rsidP="0096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Wypracowanie norm zachowań klasowych. I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>ntegr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 xml:space="preserve"> zespo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 xml:space="preserve"> klasow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ego,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AEA1D6" w14:textId="77777777" w:rsidR="00EA0DE5" w:rsidRPr="00961F67" w:rsidRDefault="00EA0DE5" w:rsidP="00961F67">
            <w:pPr>
              <w:pStyle w:val="Default"/>
              <w:rPr>
                <w:sz w:val="23"/>
                <w:szCs w:val="23"/>
              </w:rPr>
            </w:pPr>
            <w:r w:rsidRPr="00961F67">
              <w:t>dba</w:t>
            </w:r>
            <w:r>
              <w:t>nie</w:t>
            </w:r>
            <w:r w:rsidRPr="00961F67">
              <w:t xml:space="preserve"> o przyjazną atmosferę w grupie</w:t>
            </w:r>
            <w:r>
              <w:t xml:space="preserve"> i szkole pomiędzy uczniami różnych klas.</w:t>
            </w:r>
            <w:r>
              <w:rPr>
                <w:sz w:val="23"/>
                <w:szCs w:val="23"/>
              </w:rPr>
              <w:t xml:space="preserve"> </w:t>
            </w:r>
          </w:p>
          <w:p w14:paraId="008333D6" w14:textId="77777777" w:rsidR="00EA0DE5" w:rsidRDefault="00EA0DE5" w:rsidP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zasad fair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sporcie, respektowanie kultury kibicowania.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8D9" w14:textId="77777777" w:rsidR="00EA0DE5" w:rsidRDefault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nauczyciel kl. I-III </w:t>
            </w:r>
          </w:p>
          <w:p w14:paraId="6FBF8ED4" w14:textId="77777777" w:rsidR="00EA0DE5" w:rsidRDefault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D75E98" w14:textId="77777777" w:rsidR="00EA0DE5" w:rsidRDefault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549F32" w14:textId="77777777" w:rsidR="00EA0DE5" w:rsidRDefault="00EA0DE5" w:rsidP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n-le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0EC" w14:textId="77777777" w:rsidR="00EA0DE5" w:rsidRDefault="00EA0DE5" w:rsidP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normy zachowania, kodeksy klasowe </w:t>
            </w:r>
          </w:p>
        </w:tc>
      </w:tr>
      <w:tr w:rsidR="004B6A3C" w14:paraId="770CC8BB" w14:textId="77777777" w:rsidTr="004B6A3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B06" w14:textId="77777777" w:rsidR="004B6A3C" w:rsidRDefault="00EA0DE5" w:rsidP="00C67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Kształtowanie postawy przeciwd</w:t>
            </w:r>
            <w:r w:rsidR="00C67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ziałania degradacji środowiska.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4AA4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</w:t>
            </w:r>
            <w:r w:rsidR="00BF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akcji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„Międzynarodowy Dzień Ziemi”.</w:t>
            </w:r>
          </w:p>
          <w:p w14:paraId="33B637AA" w14:textId="77777777" w:rsidR="000C4E08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Propagowanie wiedzy o stanie środowiska w mieście, kraju i na świecie.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5689" w14:textId="77777777" w:rsidR="00824AFD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naucz. geografii, biologii,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="00C67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naucz. świetlicy, biblioteki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78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wystawy, konkursy, </w:t>
            </w:r>
          </w:p>
          <w:p w14:paraId="2A7A106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prace porządkowe, </w:t>
            </w:r>
          </w:p>
          <w:p w14:paraId="27D4821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pogadanka </w:t>
            </w:r>
          </w:p>
          <w:p w14:paraId="1E8F35B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12FA5117" w14:textId="77777777" w:rsidTr="004B6A3C"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58F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Sfera intelektualna </w:t>
            </w:r>
          </w:p>
          <w:p w14:paraId="2CDF70E2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1F90F715" w14:textId="77777777" w:rsidTr="004B6A3C"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A1AB" w14:textId="77777777" w:rsidR="004B6A3C" w:rsidRDefault="00EA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</w:t>
            </w:r>
            <w:r w:rsidR="00923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 zainteresowań czytelniczych. </w:t>
            </w:r>
          </w:p>
          <w:p w14:paraId="7B17ED7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FD7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edukacji czytelniczej.</w:t>
            </w:r>
          </w:p>
          <w:p w14:paraId="079489F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7E548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799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biblioteka, </w:t>
            </w:r>
          </w:p>
          <w:p w14:paraId="55AD5DD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  <w:r w:rsidR="00B13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76F58A05" w14:textId="77777777" w:rsidR="004B6A3C" w:rsidRDefault="00B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D34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konkursy, gazetki,</w:t>
            </w:r>
          </w:p>
          <w:p w14:paraId="1B01651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wystawki</w:t>
            </w:r>
          </w:p>
        </w:tc>
      </w:tr>
    </w:tbl>
    <w:p w14:paraId="1763A989" w14:textId="77777777" w:rsidR="00C67CC5" w:rsidRDefault="00C67CC5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BBC7E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Cel ogólny: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„Ks</w:t>
      </w:r>
      <w:r w:rsidR="0048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ztałtowanie pozytywnego „stylu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życia”</w:t>
      </w:r>
      <w:r w:rsidR="007D4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„Wychowanie w zdrowiu i poczuciu bezpieczeństwa” </w:t>
      </w:r>
    </w:p>
    <w:p w14:paraId="712B11CD" w14:textId="77777777" w:rsidR="004B6A3C" w:rsidRDefault="004B6A3C" w:rsidP="004B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56D21F" w14:textId="77777777" w:rsidR="004B6A3C" w:rsidRDefault="004B6A3C" w:rsidP="004B6A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kształtowania osobowości młodego człowieka istotnego znaczenia nabiera sposób, w jaki wypełnia czas przeznaczony na wypoczynek, rozrywkę i zajęcia mające na celu doskonalenie samego siebie pod względem fizycznym i moralnym.</w:t>
      </w:r>
    </w:p>
    <w:p w14:paraId="49C7B16C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Właściwie ukształtowana kultura </w:t>
      </w:r>
      <w:r w:rsidR="007D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spędzania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czasu wolnego powoduje powstanie pozytywnego „stylu życia” młodego człowieka, co przejawia się w aktywności, twórczości i dodatnich nawykach kulturowych.</w:t>
      </w:r>
      <w:r w:rsidR="007D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powinna sprzyjać w osiąganiu zdrowia i dobrego samopoczucia, zarówno fizycznego</w:t>
      </w:r>
      <w:r w:rsidR="007D48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psychicznego ucznia.</w:t>
      </w:r>
    </w:p>
    <w:p w14:paraId="0CEE64FD" w14:textId="77777777" w:rsidR="00FD1A1E" w:rsidRDefault="00FD1A1E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4EED7" w14:textId="77777777" w:rsidR="00FD1A1E" w:rsidRDefault="00FD1A1E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B7909" w14:textId="77777777" w:rsidR="00FD1A1E" w:rsidRDefault="00FD1A1E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33"/>
      </w:tblGrid>
      <w:tr w:rsidR="004B6A3C" w14:paraId="4E71A3A4" w14:textId="77777777" w:rsidTr="004B6A3C"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1A53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Sfera fizyczna 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395"/>
        <w:gridCol w:w="2126"/>
        <w:gridCol w:w="3402"/>
      </w:tblGrid>
      <w:tr w:rsidR="004B6A3C" w14:paraId="5D86968F" w14:textId="77777777" w:rsidTr="004B6A3C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F9AF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93ED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C85A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09024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realizacji</w:t>
            </w:r>
          </w:p>
        </w:tc>
      </w:tr>
      <w:tr w:rsidR="004B6A3C" w14:paraId="21FA5D78" w14:textId="77777777" w:rsidTr="004B6A3C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AD1D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Przygotowanie ucznia do właściwego przeżywania czasu wolnego.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1733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Dostarczanie różnorodnych propozycji sensownego wypełniania czasu wolnego, wyrabianie nawyku ekonomicznego gospodarowania czasem oraz umiejętności praktycznych niezbędnych do urzeczywistnienia dokonanych wyborów.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92D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opiekunowie kół zainteresowań, rodzice, pedagog, świetlica, </w:t>
            </w:r>
          </w:p>
          <w:p w14:paraId="1DA5593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6B5B810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7CF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planów pracy, tablice informacyjne</w:t>
            </w:r>
          </w:p>
          <w:p w14:paraId="0CD351E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38CC0D29" w14:textId="77777777" w:rsidTr="004B6A3C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087C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form aktywnego wypoczynku.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6C10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kalendarza imprez PTTK w Częstochowie.</w:t>
            </w:r>
          </w:p>
          <w:p w14:paraId="1FE8FA0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rajdów, wycieczek i imprez sportowych.</w:t>
            </w:r>
          </w:p>
          <w:p w14:paraId="47CD6E9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Działalność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UKS,SKS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91EC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M. Klecha</w:t>
            </w:r>
          </w:p>
          <w:p w14:paraId="71BDA1E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nauczyciele, </w:t>
            </w:r>
          </w:p>
          <w:p w14:paraId="12F952A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n-le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461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PTTK</w:t>
            </w:r>
          </w:p>
          <w:p w14:paraId="2D623C3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AC217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imprezy sportowe, </w:t>
            </w:r>
          </w:p>
          <w:p w14:paraId="628C676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68F6A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działalność UKS-ów i SKS </w:t>
            </w:r>
          </w:p>
        </w:tc>
      </w:tr>
      <w:tr w:rsidR="004B6A3C" w14:paraId="13E23CEA" w14:textId="77777777" w:rsidTr="004B6A3C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1AE3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Wzmacnianie odczuć estetycznych </w:t>
            </w:r>
          </w:p>
          <w:p w14:paraId="3225696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uczenie działań praktycznych.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9135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prac fizycznych związanych z potrzebami szkoły, klasy, domu.</w:t>
            </w:r>
          </w:p>
          <w:p w14:paraId="6E78E88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Wyrabianie umiejętności kulinarnych, dobrego gustu w ubiorze, w urządzaniu wnętrz zgodnie z ich przeznaczeniem </w:t>
            </w:r>
            <w:r w:rsidR="00E26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funkcją.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1B5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n-le, świetlica, pedagog, </w:t>
            </w:r>
          </w:p>
          <w:p w14:paraId="6D8DECE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rodzice</w:t>
            </w:r>
          </w:p>
          <w:p w14:paraId="78C765F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 techniki, plastyki</w:t>
            </w:r>
          </w:p>
          <w:p w14:paraId="14A07AB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B12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wystawy, konkursy, pokazy</w:t>
            </w:r>
          </w:p>
          <w:p w14:paraId="4F45EEB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praktyczne</w:t>
            </w:r>
          </w:p>
          <w:p w14:paraId="48E4FD9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7D14A414" w14:textId="77777777" w:rsidTr="004B6A3C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79E6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Rozbudzanie zainteresowań </w:t>
            </w:r>
          </w:p>
          <w:p w14:paraId="7B955EA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dziedzinie kultury i sztuki.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79E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wyjść do muzeum, teat</w:t>
            </w:r>
            <w:r w:rsidR="00C67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ru, galerii, kina, filharmonii.</w:t>
            </w:r>
          </w:p>
          <w:p w14:paraId="191A33D0" w14:textId="77777777" w:rsidR="004B6A3C" w:rsidRDefault="00C67CC5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bieżącego reper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tuaru Teatru im. A. Mickiewicza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E26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zęstochowie</w:t>
            </w:r>
            <w:r w:rsidR="006E5E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8270" w14:textId="77777777" w:rsidR="004B6A3C" w:rsidRDefault="00F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  <w:r w:rsidR="00B13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historii, plastyki </w:t>
            </w:r>
          </w:p>
          <w:p w14:paraId="1B92CE4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biblioteka, świetlica</w:t>
            </w:r>
          </w:p>
          <w:p w14:paraId="6A00D14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C6A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imprezy, spotkania, </w:t>
            </w:r>
          </w:p>
          <w:p w14:paraId="40F67BB6" w14:textId="77777777" w:rsidR="00C67CC5" w:rsidRDefault="00C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F4D1C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gazetka </w:t>
            </w:r>
          </w:p>
          <w:p w14:paraId="2D2199C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47C252BD" w14:textId="77777777" w:rsidTr="004B6A3C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79618" w14:textId="77777777" w:rsidR="004B6A3C" w:rsidRDefault="004B6A3C" w:rsidP="00B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Przekazywanie uczniowi niezbędnego zasobu wiedzy </w:t>
            </w:r>
            <w:r w:rsidR="00FD1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zdrowiu i sposobach jego wzmacniania.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5CFE4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zdrowej żywności, kształtowanie nawyków zdrowego odżywiania.</w:t>
            </w:r>
          </w:p>
          <w:p w14:paraId="28B5280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dla uczniów o przeciwdziałaniu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zachorowaniom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nowotwory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CA7D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</w:t>
            </w:r>
            <w:r w:rsidR="00B13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biologii,</w:t>
            </w:r>
            <w:r w:rsidR="00B13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chemii, </w:t>
            </w:r>
            <w:proofErr w:type="spellStart"/>
            <w:r w:rsidR="00B13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="00B13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techn., świetlica </w:t>
            </w:r>
          </w:p>
          <w:p w14:paraId="6E4F0DFC" w14:textId="77777777" w:rsidR="00B13553" w:rsidRDefault="00B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SU, pedagog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6F8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planu</w:t>
            </w:r>
          </w:p>
          <w:p w14:paraId="2F3CBA4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1E163C0A" w14:textId="77777777" w:rsidTr="00C21419">
        <w:trPr>
          <w:trHeight w:val="420"/>
        </w:trPr>
        <w:tc>
          <w:tcPr>
            <w:tcW w:w="34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4ECF18F" w14:textId="77777777" w:rsidR="004B6A3C" w:rsidRDefault="004B6A3C" w:rsidP="004C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Wdrażanie wychowanków do </w:t>
            </w:r>
            <w:r w:rsidR="004C3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zachowania bezpieczeństwa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odpowiedzialności za zdrowie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własne </w:t>
            </w:r>
            <w:r w:rsidR="004C3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10FBA6B6" w14:textId="77777777" w:rsidR="00EA0DE5" w:rsidRDefault="00EA0DE5" w:rsidP="007A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374A98" w14:textId="77777777" w:rsidR="00EA0DE5" w:rsidRDefault="00EA0DE5" w:rsidP="007A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355EB7" w14:textId="77777777" w:rsidR="00E26D57" w:rsidRDefault="00E26D57" w:rsidP="007D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7F86D8" w14:textId="77777777" w:rsidR="00E26D57" w:rsidRDefault="00E26D57" w:rsidP="007D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64E9AE" w14:textId="77777777" w:rsidR="00C21419" w:rsidRDefault="00C21419" w:rsidP="007D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65908E" w14:textId="77777777" w:rsidR="00E26D57" w:rsidRPr="007A3BC2" w:rsidRDefault="00E26D57" w:rsidP="00E26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A3BC2">
              <w:rPr>
                <w:rFonts w:ascii="Times New Roman" w:hAnsi="Times New Roman" w:cs="Times New Roman"/>
                <w:sz w:val="24"/>
                <w:szCs w:val="24"/>
              </w:rPr>
              <w:t>Przestrzeganie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750FB" w14:textId="77777777" w:rsidR="00E26D57" w:rsidRPr="007A3BC2" w:rsidRDefault="00E26D57" w:rsidP="00E26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2">
              <w:rPr>
                <w:rFonts w:ascii="Times New Roman" w:hAnsi="Times New Roman" w:cs="Times New Roman"/>
                <w:sz w:val="24"/>
                <w:szCs w:val="24"/>
              </w:rPr>
              <w:t>bezpieczeństwa w szkole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9A8C44" w14:textId="77777777" w:rsidR="00E26D57" w:rsidRPr="007A3BC2" w:rsidRDefault="00E26D57" w:rsidP="00E26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2">
              <w:rPr>
                <w:rFonts w:ascii="Times New Roman" w:hAnsi="Times New Roman" w:cs="Times New Roman"/>
                <w:sz w:val="24"/>
                <w:szCs w:val="24"/>
              </w:rPr>
              <w:t xml:space="preserve">podczas zajęć, przerw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3BC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BC2">
              <w:rPr>
                <w:rFonts w:ascii="Times New Roman" w:hAnsi="Times New Roman" w:cs="Times New Roman"/>
                <w:sz w:val="24"/>
                <w:szCs w:val="24"/>
              </w:rPr>
              <w:t>czasie korzystania z boiska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BC2">
              <w:rPr>
                <w:rFonts w:ascii="Times New Roman" w:hAnsi="Times New Roman" w:cs="Times New Roman"/>
                <w:sz w:val="24"/>
                <w:szCs w:val="24"/>
              </w:rPr>
              <w:t>Przestrzeganie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3F9CE" w14:textId="77777777" w:rsidR="00E26D57" w:rsidRPr="007A3BC2" w:rsidRDefault="00E26D57" w:rsidP="00E26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2">
              <w:rPr>
                <w:rFonts w:ascii="Times New Roman" w:hAnsi="Times New Roman" w:cs="Times New Roman"/>
                <w:sz w:val="24"/>
                <w:szCs w:val="24"/>
              </w:rPr>
              <w:t>bezpieczeństwa ruchu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92F2EF" w14:textId="77777777" w:rsidR="00E26D57" w:rsidRDefault="00E26D57" w:rsidP="00E26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2">
              <w:rPr>
                <w:rFonts w:ascii="Times New Roman" w:hAnsi="Times New Roman" w:cs="Times New Roman"/>
                <w:sz w:val="24"/>
                <w:szCs w:val="24"/>
              </w:rPr>
              <w:t>drogowego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7E7CE9" w14:textId="77777777" w:rsidR="00E26D57" w:rsidRDefault="00E26D57" w:rsidP="007D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8AE3EE" w14:textId="77777777" w:rsidR="00E26D57" w:rsidRDefault="00E26D57" w:rsidP="007D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56E545" w14:textId="77777777" w:rsidR="00E26D57" w:rsidRDefault="00E26D57" w:rsidP="007D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A670A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Nawiązy</w:t>
            </w:r>
            <w:r w:rsidR="004C3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wanie kontaktów z pracownikami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olicji, prowadzenie pogadanek z uczniami na temat bezpieczeństwa </w:t>
            </w:r>
            <w:r w:rsidR="007A3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ruchu</w:t>
            </w:r>
            <w:r w:rsidR="004C3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drodze </w:t>
            </w:r>
            <w:r w:rsidR="004C3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szkoły i do domu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A3D197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Instruowanie uczniów na temat zasad udzielania pierwszej pomocy w nagłych przypadkach zagrożenia życia.</w:t>
            </w:r>
          </w:p>
          <w:p w14:paraId="45073091" w14:textId="77777777" w:rsidR="008224CA" w:rsidRDefault="0082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DEFCF3" w14:textId="77777777" w:rsidR="00C21419" w:rsidRDefault="00C2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9ABAAF" w14:textId="77777777" w:rsidR="00E26D57" w:rsidRDefault="0082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Systematyczny nadzór dyżurów w czasie przerw. Prowadzenie „Zeszytu indywidualnych wyjść uczniów”.</w:t>
            </w:r>
          </w:p>
          <w:p w14:paraId="12F8C590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bezpieczeństwa w czasie ferii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zimowych i wakacji.</w:t>
            </w:r>
          </w:p>
          <w:p w14:paraId="6CBFCDB2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Instruowanie uczniów na temat zachowań w przypadku zamachu terrorystycznego, szczególnie bombowego.</w:t>
            </w:r>
          </w:p>
          <w:p w14:paraId="15432233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pomocy w eliminowaniu napięć psychicznych nawarstwiających się na skutek niepowodzeń szkolnych.</w:t>
            </w:r>
          </w:p>
          <w:p w14:paraId="4B83ADCF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Dnia Sportu.</w:t>
            </w:r>
          </w:p>
          <w:p w14:paraId="15AFA948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kół i klubów sportowych.</w:t>
            </w:r>
          </w:p>
          <w:p w14:paraId="0EFDE2C9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Obchody Dnia bez papierosa. </w:t>
            </w:r>
          </w:p>
          <w:p w14:paraId="3CF1F244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Dnia walki z AIDS. Kampania na rzecz zdrowia i bezpieczeństwa.</w:t>
            </w:r>
          </w:p>
          <w:p w14:paraId="28E7EBDA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wejściu na teren szkoły osób niepowołanych, czuwanie nad bezpieczeństwem uczniów i pracowników szkoły.</w:t>
            </w:r>
          </w:p>
          <w:p w14:paraId="644FD92B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świadomości obowiązku kulturalnego zachowania.</w:t>
            </w:r>
          </w:p>
          <w:p w14:paraId="664B31B1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klas nt. cyberprzemocy.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BE42CB" w14:textId="77777777" w:rsidR="004C3478" w:rsidRDefault="004C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Policja,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  <w:proofErr w:type="spellStart"/>
            <w:r w:rsidR="0087347B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="00873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347B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proofErr w:type="spellEnd"/>
            <w:r w:rsidR="0087347B">
              <w:rPr>
                <w:rFonts w:ascii="Times New Roman" w:hAnsi="Times New Roman" w:cs="Times New Roman"/>
                <w:sz w:val="24"/>
                <w:szCs w:val="24"/>
              </w:rPr>
              <w:t>. w kl. I-III</w:t>
            </w:r>
            <w:r w:rsidR="0087347B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nauczyciel techniki, </w:t>
            </w:r>
          </w:p>
          <w:p w14:paraId="37154A60" w14:textId="77777777" w:rsidR="00EA0DE5" w:rsidRDefault="004C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n-el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edukacji dla bezpieczeństwa</w:t>
            </w:r>
          </w:p>
          <w:p w14:paraId="46D31C9E" w14:textId="77777777" w:rsidR="00EA0DE5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n-l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fiz., </w:t>
            </w:r>
          </w:p>
          <w:p w14:paraId="2BFDA7C6" w14:textId="77777777" w:rsidR="00E26D57" w:rsidRDefault="00EA0DE5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biologii </w:t>
            </w:r>
          </w:p>
          <w:p w14:paraId="3D1A309F" w14:textId="77777777" w:rsidR="00C21419" w:rsidRDefault="00C21419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C80780" w14:textId="77777777" w:rsidR="008224CA" w:rsidRDefault="008224CA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</w:p>
          <w:p w14:paraId="04D474C6" w14:textId="77777777" w:rsidR="008224CA" w:rsidRDefault="008224CA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sekretariat </w:t>
            </w:r>
          </w:p>
          <w:p w14:paraId="6590770A" w14:textId="77777777" w:rsidR="008224CA" w:rsidRDefault="008224CA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33B3CA" w14:textId="77777777" w:rsidR="008224CA" w:rsidRDefault="008224CA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klas </w:t>
            </w:r>
          </w:p>
          <w:p w14:paraId="44854192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n-el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za OC, edukacji dla bezpieczeństwa </w:t>
            </w:r>
          </w:p>
          <w:p w14:paraId="47315B2D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14:paraId="4B839EB8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6CDCBA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</w:t>
            </w:r>
          </w:p>
          <w:p w14:paraId="525C83EA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3D98A0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150C30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n-le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fiz. </w:t>
            </w:r>
          </w:p>
          <w:p w14:paraId="52817403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4C8A7B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pedagog, </w:t>
            </w:r>
          </w:p>
          <w:p w14:paraId="52696008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14:paraId="2F95FA75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B63565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pracownicy obsługi </w:t>
            </w:r>
          </w:p>
          <w:p w14:paraId="142B23D5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0A6870" w14:textId="77777777" w:rsidR="00E26D57" w:rsidRDefault="00FD1A1E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E26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14:paraId="68556428" w14:textId="77777777" w:rsidR="007D482A" w:rsidRDefault="007A5535" w:rsidP="006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F039B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pogadanki, metoda praktycznego działania, wykłady, filmy, zeszyt indywidualnych wyjść ucznia, </w:t>
            </w:r>
          </w:p>
          <w:p w14:paraId="50E2B32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00270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dla klas</w:t>
            </w:r>
            <w:r w:rsidR="0082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4E5158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7880F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F7524D" w14:textId="77777777" w:rsidR="00E26D57" w:rsidRDefault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1D2904" w14:textId="77777777" w:rsidR="00C21419" w:rsidRDefault="00C2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B5E82" w14:textId="77777777" w:rsidR="008224CA" w:rsidRDefault="0082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dyżury</w:t>
            </w:r>
          </w:p>
          <w:p w14:paraId="77259C2E" w14:textId="77777777" w:rsidR="008224CA" w:rsidRDefault="0082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E593AF" w14:textId="77777777" w:rsidR="008224CA" w:rsidRDefault="0082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5F8DE6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pogadanki, </w:t>
            </w:r>
            <w:r w:rsidR="0082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prezentacja </w:t>
            </w:r>
          </w:p>
          <w:p w14:paraId="5ED364A1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C8578A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planów pracy </w:t>
            </w:r>
          </w:p>
          <w:p w14:paraId="16D34E49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6EF174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31CC0E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wspierające</w:t>
            </w:r>
          </w:p>
          <w:p w14:paraId="1B6DF18E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D89E77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4418D2" w14:textId="77777777" w:rsidR="00E26D57" w:rsidRPr="00EA0DE5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SKS,UKS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Mustaf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3778DEBF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06108A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kalendarzem </w:t>
            </w:r>
          </w:p>
          <w:p w14:paraId="0AB55F18" w14:textId="77777777" w:rsidR="00E26D57" w:rsidRDefault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0DD0D7" w14:textId="77777777" w:rsidR="00E26D57" w:rsidRDefault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11BFFF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wizyjny</w:t>
            </w:r>
          </w:p>
          <w:p w14:paraId="1FFF3EB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482A" w14:paraId="29E7DF2A" w14:textId="77777777" w:rsidTr="007A5535">
        <w:trPr>
          <w:trHeight w:val="1275"/>
        </w:trPr>
        <w:tc>
          <w:tcPr>
            <w:tcW w:w="3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0A16A3" w14:textId="77777777" w:rsidR="00E26D57" w:rsidRDefault="00E26D57" w:rsidP="00E26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8. Kształtowanie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upowszechnianie zainteresowań uczniów.</w:t>
            </w:r>
          </w:p>
          <w:p w14:paraId="5C133E3C" w14:textId="77777777" w:rsidR="007D482A" w:rsidRDefault="007D482A" w:rsidP="007D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476786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propozycjami spędzania wolnego czasu.</w:t>
            </w:r>
          </w:p>
          <w:p w14:paraId="735B76D0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uczniów w kołach zainteresowań.</w:t>
            </w:r>
          </w:p>
          <w:p w14:paraId="16EA026D" w14:textId="77777777" w:rsidR="000322C5" w:rsidRDefault="00E26D57" w:rsidP="007D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Prezentacje dokonań członków GOSSM.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6BC2A0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opiekunowie kół zainteresowań, </w:t>
            </w:r>
          </w:p>
          <w:p w14:paraId="0316425B" w14:textId="77777777" w:rsidR="007D482A" w:rsidRDefault="007A5535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klasy III 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C4274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planu pracy</w:t>
            </w:r>
          </w:p>
          <w:p w14:paraId="738E01C1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E640FE" w14:textId="77777777" w:rsidR="00E26D57" w:rsidRDefault="00E26D57" w:rsidP="00E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580C98" w14:textId="77777777" w:rsidR="00E26D57" w:rsidRDefault="00E26D57" w:rsidP="007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imprezy, </w:t>
            </w:r>
            <w:r w:rsidR="007A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pokazy, mecze </w:t>
            </w:r>
          </w:p>
        </w:tc>
      </w:tr>
    </w:tbl>
    <w:p w14:paraId="3F690DB9" w14:textId="77777777" w:rsidR="00191C88" w:rsidRDefault="004B6A3C" w:rsidP="007C2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C4051C7" w14:textId="77777777" w:rsidR="004B6A3C" w:rsidRDefault="004B6A3C" w:rsidP="007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GÓLNE ZAŁOŻENIA PROGRAMU</w:t>
      </w:r>
      <w:r w:rsidR="007C2B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A8E201B" w14:textId="77777777" w:rsidR="007C2B80" w:rsidRDefault="007C2B80" w:rsidP="007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14:paraId="09725300" w14:textId="77777777" w:rsidR="004B6A3C" w:rsidRDefault="004B6A3C" w:rsidP="00674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Podstawowym założeniem naszego programu jest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wzmocnienie czynników chroniących przez każdego nauczyciela uczącego w naszej szkole. </w:t>
      </w:r>
      <w:r w:rsidR="00674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Jako nauczyciele mamy świadomość, że</w:t>
      </w:r>
      <w:r w:rsidR="00674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każdy z nas ma wpływ na to,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by nasza szkoła dobrze kształciła i wychowywała, aby każdy czuł się dobrze </w:t>
      </w:r>
      <w:r w:rsidR="00674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bezpiecznie.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szyscy nauczyciele są zobowią</w:t>
      </w:r>
      <w:r w:rsidR="00674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zani do realizacji działalności: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wychowawczej, edukacyjnej, informacyjnej </w:t>
      </w:r>
      <w:r w:rsidR="00674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  <w:t>i profilaktycznej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.</w:t>
      </w:r>
      <w:r w:rsidR="00674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</w:p>
    <w:p w14:paraId="01E6DA68" w14:textId="77777777" w:rsidR="004B6A3C" w:rsidRDefault="004B6A3C" w:rsidP="0067475A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Uważamy, iż efektywność naszych działań zależy od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dobrej współpracy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 xml:space="preserve">z rodzicami.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Nasze wspieranie uczniów w rozwoju jest optymalne wtedy, gdy opiera się na partnerskim współdziałaniu z tymi, którzy są najważniejszymi wychowawcami - z rodzicami.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Dążymy do tego, aby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podstawą naszych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wspólnych kontaktów było zrozumienie, wzajemny szacunek i życzliwość.</w:t>
      </w:r>
    </w:p>
    <w:p w14:paraId="10556C20" w14:textId="77777777" w:rsidR="004B6A3C" w:rsidRPr="0067475A" w:rsidRDefault="004B6A3C" w:rsidP="0067475A">
      <w:pPr>
        <w:shd w:val="clear" w:color="auto" w:fill="FFFFFF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Staramy się</w:t>
      </w:r>
      <w:r w:rsidR="00674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jak najlepiej nauczać, dostosowywać wymagania edukacyjne do indywidualnych możliwości psychofizycznych, potrzeb rozwojowych i edukacyjnych uczniów, sprawiedliwie oceniać, mobilizować do osiągania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przez uczniów coraz lepszych wyników, rozbudzać ich zainteresowania</w:t>
      </w:r>
      <w:r w:rsidR="00674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3821BEC6" w14:textId="77777777" w:rsidR="004B6A3C" w:rsidRDefault="004B6A3C" w:rsidP="0067475A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Naszym zadaniem jest wspieranie rodziców w odpowiedzi</w:t>
      </w:r>
      <w:r w:rsidR="00D12C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alnym stawianiu granic. Jedną z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nich jest </w:t>
      </w:r>
      <w:r w:rsidR="00D12C3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poszanowanie praw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, norm </w:t>
      </w:r>
      <w:r w:rsidR="006747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i wartości.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Wi</w:t>
      </w:r>
      <w:r w:rsidR="00D12C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ele miejsca poświęcamy temu 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Programie wychowawczo- profilaktycznym</w:t>
      </w:r>
      <w:r w:rsidR="00D12C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odnosimy się do tego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zagadnienia w sposób szczególny, traktując dbałość o przestrzeganie norm zachowania</w:t>
      </w:r>
      <w:r w:rsidR="00674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jako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jeden z celów szczegółowych programu.</w:t>
      </w:r>
      <w:r w:rsidR="00674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1A096CA" w14:textId="77777777" w:rsidR="004B6A3C" w:rsidRDefault="0067475A" w:rsidP="004B6A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Kolejne</w:t>
      </w:r>
      <w:r w:rsidR="004B6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założenie programu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</w:t>
      </w:r>
      <w:r w:rsidR="004B6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dążenie, aby </w:t>
      </w:r>
      <w:r w:rsidR="004B6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grupy rówieśnicze, w których nasza młodzież uczy się, bawi, działa i przebywa były </w:t>
      </w:r>
      <w:r w:rsidR="004B6A3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 xml:space="preserve">konstruktywnymi grupami. </w:t>
      </w:r>
      <w:r w:rsidR="004B6A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Zadaniem każdego wychowawcy klasy jest dbałość, aby taką </w:t>
      </w:r>
      <w:r w:rsidR="004B6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pozytywną grupę stanowiła klasa szkolna - zintegrowana, dająca poczucie bezpieczeństwa, oparta na pozytywnych relacjach. Zadaniem każdeg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o nauczyciela </w:t>
      </w:r>
      <w:r w:rsidR="004B6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jest </w:t>
      </w:r>
      <w:r w:rsidR="004B6A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angażowanie</w:t>
      </w:r>
      <w:r w:rsidR="000C4E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dzieci </w:t>
      </w:r>
      <w:r w:rsidR="000C4E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br/>
        <w:t>i młodzieży</w:t>
      </w:r>
      <w:r w:rsidR="004B6A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w działania, które dają możliwość tworzenia i funkcjonowania </w:t>
      </w:r>
      <w:r w:rsidR="000C4E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</w:t>
      </w:r>
      <w:r w:rsidR="004B6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Samorząd</w:t>
      </w:r>
      <w:r w:rsidR="000C4E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zie</w:t>
      </w:r>
      <w:r w:rsidR="004B6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Uczniowski</w:t>
      </w:r>
      <w:r w:rsidR="000C4E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m</w:t>
      </w:r>
      <w:r w:rsidR="004B6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,</w:t>
      </w:r>
      <w:r w:rsidR="000C4E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teatrze, organizacjach</w:t>
      </w:r>
      <w:r w:rsidR="004B6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szkoln</w:t>
      </w:r>
      <w:r w:rsidR="000C4E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ych</w:t>
      </w:r>
      <w:r w:rsidR="004B6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, taki</w:t>
      </w:r>
      <w:r w:rsidR="000C4E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ch</w:t>
      </w:r>
      <w:r w:rsidR="004B6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jak</w:t>
      </w:r>
      <w:r w:rsidR="000C4E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:</w:t>
      </w:r>
      <w:r w:rsidR="004B6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UKS, </w:t>
      </w:r>
      <w:proofErr w:type="gramStart"/>
      <w:r w:rsidR="004B6A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SKS,</w:t>
      </w:r>
      <w:proofErr w:type="gramEnd"/>
      <w:r w:rsidR="004B6A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="000C4E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czy </w:t>
      </w:r>
      <w:r w:rsidR="004B6A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Wolontariat</w:t>
      </w:r>
      <w:r w:rsidR="000C4E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.</w:t>
      </w:r>
      <w:r w:rsidR="004B6A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="000C4E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S</w:t>
      </w:r>
      <w:r w:rsidR="004B6A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twarzają</w:t>
      </w:r>
      <w:r w:rsidR="000C4E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one</w:t>
      </w:r>
      <w:r w:rsidR="004B6A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możliwość samorealizacji i są jednocześnie </w:t>
      </w:r>
      <w:r w:rsidR="000C4E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ciekawą </w:t>
      </w:r>
      <w:r w:rsidR="004B6A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alternatywą </w:t>
      </w:r>
      <w:r w:rsidR="004B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spędzania wolnego czasu.</w:t>
      </w:r>
    </w:p>
    <w:p w14:paraId="08C5633B" w14:textId="77777777" w:rsidR="004B6A3C" w:rsidRDefault="004B6A3C" w:rsidP="000C4E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Działalność p</w:t>
      </w:r>
      <w:r w:rsidR="00674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rofilaktyczna w naszej szkole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polega na realizowaniu działań z zakresu profilaktyki uniwersalnej, selektywnej i wskazującej.</w:t>
      </w:r>
    </w:p>
    <w:p w14:paraId="177C897B" w14:textId="77777777" w:rsidR="004B6A3C" w:rsidRDefault="004B6A3C" w:rsidP="004B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Działalność profilaktyczna obejmuje:</w:t>
      </w:r>
    </w:p>
    <w:p w14:paraId="1FB2F7C2" w14:textId="77777777" w:rsidR="004B6A3C" w:rsidRDefault="000C4E08" w:rsidP="004B6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4B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profilaktyki uniwersalnej – wspieranie wszystkich uczniów w prawidłowym rozwoju i zdrowym stylu życia oraz podejmowanie działań, których celem jest ograniczanie zachowań ryzykownych niezależnie od poziomu ryzyka podejmowania zachowań ryzykownych.</w:t>
      </w:r>
    </w:p>
    <w:p w14:paraId="2FD794EC" w14:textId="77777777" w:rsidR="004B6A3C" w:rsidRDefault="000C4E08" w:rsidP="004B6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4B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profilaktyki selektywnej – wspieranie uczniów i wychowanków, którzy ze względu na swoją sytuację rodzinną, środowiskową lub uwarunkowania biologiczne są w wyższym stopniu narażeni na rozwój zachowań ryzykownych.</w:t>
      </w:r>
    </w:p>
    <w:p w14:paraId="7C78EFD8" w14:textId="77777777" w:rsidR="004B6A3C" w:rsidRDefault="000C4E08" w:rsidP="004B6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</w:t>
      </w:r>
      <w:r w:rsidR="004B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profilaktyki wskazującej – wspieranie uczniów i wychowanków, u których rozpoznano wczesne objaw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używania środków i substancji</w:t>
      </w:r>
      <w:r w:rsidR="004B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psychotropowych, środków zastępczych oraz nowych substancji psychoaktywnych lub występowania innych zachowań ryzykownych, które </w:t>
      </w:r>
      <w:r w:rsidR="004B6A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nie zostały zdiagnozowane jako zaburzenia lub choroby wymagające leczenia.</w:t>
      </w:r>
    </w:p>
    <w:p w14:paraId="46962C50" w14:textId="77777777" w:rsidR="004B6A3C" w:rsidRDefault="004B6A3C" w:rsidP="007D4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EDE72" w14:textId="77777777" w:rsidR="007A5535" w:rsidRDefault="007A5535" w:rsidP="007D4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1865AC" w14:textId="77777777" w:rsidR="004B6A3C" w:rsidRDefault="004B6A3C" w:rsidP="004B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REALIZACJI DZIAŁAŃ SZKOLNEJ PROFILAKTYKI</w:t>
      </w:r>
      <w:r w:rsidR="00645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A016269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291157" w14:textId="77777777" w:rsidR="004B6A3C" w:rsidRDefault="004B6A3C" w:rsidP="004B6A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główny:</w:t>
      </w:r>
    </w:p>
    <w:p w14:paraId="3C8AFD1D" w14:textId="77777777" w:rsidR="004B6A3C" w:rsidRDefault="004B6A3C" w:rsidP="004B6A3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Uporządkowanie systemu wartości, poznanie i stosowanie prawidłowych norm w dziedzinie zachowań społecznych.</w:t>
      </w:r>
    </w:p>
    <w:p w14:paraId="3B1D1874" w14:textId="77777777" w:rsidR="004B6A3C" w:rsidRDefault="004B6A3C" w:rsidP="004B6A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14:paraId="663FE897" w14:textId="77777777" w:rsidR="004B6A3C" w:rsidRDefault="004B6A3C" w:rsidP="004B6A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pozytywnych emocji i uczuć oraz relacji interpersonalnych.</w:t>
      </w:r>
    </w:p>
    <w:p w14:paraId="3CCAC983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714" w:type="dxa"/>
        <w:tblInd w:w="-147" w:type="dxa"/>
        <w:tblLook w:val="04A0" w:firstRow="1" w:lastRow="0" w:firstColumn="1" w:lastColumn="0" w:noHBand="0" w:noVBand="1"/>
      </w:tblPr>
      <w:tblGrid>
        <w:gridCol w:w="14714"/>
      </w:tblGrid>
      <w:tr w:rsidR="004B6A3C" w14:paraId="329A78AF" w14:textId="77777777" w:rsidTr="0064545A">
        <w:tc>
          <w:tcPr>
            <w:tcW w:w="1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8C91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Sfera psychiczna (intelektualna i emocjonalna) </w:t>
            </w:r>
          </w:p>
        </w:tc>
      </w:tr>
    </w:tbl>
    <w:tbl>
      <w:tblPr>
        <w:tblW w:w="146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5939"/>
        <w:gridCol w:w="2055"/>
        <w:gridCol w:w="1773"/>
      </w:tblGrid>
      <w:tr w:rsidR="004B6A3C" w14:paraId="4EC65FCA" w14:textId="77777777" w:rsidTr="0064545A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B87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6E9A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B46E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B96E" w14:textId="77777777" w:rsidR="004B6A3C" w:rsidRDefault="004B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4B6A3C" w14:paraId="0369195D" w14:textId="77777777" w:rsidTr="0064545A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B661" w14:textId="77777777" w:rsidR="00E2345E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drogi do nawiązania wzajemn</w:t>
            </w:r>
            <w:r w:rsidR="00674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kontaktów – tworzymy grupę. </w:t>
            </w:r>
            <w:r w:rsidR="00E234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pl-PL"/>
              </w:rPr>
              <w:t>P</w:t>
            </w:r>
            <w:r w:rsidR="00E2345E" w:rsidRPr="00E234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pl-PL"/>
              </w:rPr>
              <w:t>oszanowanie praw, norm i wartości</w:t>
            </w:r>
            <w:r w:rsidR="00E234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7398" w14:textId="77777777" w:rsidR="004B6A3C" w:rsidRDefault="004B6A3C" w:rsidP="000C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imprez klasowych, szkolnych </w:t>
            </w:r>
            <w:r w:rsidR="00C76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międzyszkolnych.</w:t>
            </w:r>
            <w:r w:rsidR="000C4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klubów ucznio</w:t>
            </w:r>
            <w:r w:rsidR="000C4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wskich i organizacji szkolnych.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53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kalendarza imprez, </w:t>
            </w:r>
          </w:p>
          <w:p w14:paraId="6DC13541" w14:textId="77777777" w:rsidR="004B6A3C" w:rsidRDefault="000C4E08" w:rsidP="000C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FC7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szkolnego kalendarza</w:t>
            </w:r>
          </w:p>
          <w:p w14:paraId="2DF74D9C" w14:textId="77777777" w:rsidR="004B6A3C" w:rsidRDefault="007A5535" w:rsidP="000C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</w:t>
            </w:r>
          </w:p>
        </w:tc>
      </w:tr>
      <w:tr w:rsidR="004B6A3C" w14:paraId="687678E3" w14:textId="77777777" w:rsidTr="007A5535">
        <w:trPr>
          <w:trHeight w:val="887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C76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A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Organizowanie, zachęcanie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uczestniczenia w akcjach</w:t>
            </w:r>
            <w:r w:rsidR="007A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charytatywnych na rzecz osób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potrzebujących pomocy.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59E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i uczestniczenie w różnorodnych akcjach charytatywnych. – Wolontariat.</w:t>
            </w:r>
          </w:p>
          <w:p w14:paraId="31693E6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5D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  <w:r w:rsidR="00FD1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rodzice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A35A2E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B88A22" w14:textId="77777777" w:rsidR="004B6A3C" w:rsidRDefault="004B6A3C" w:rsidP="000C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15F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</w:t>
            </w:r>
          </w:p>
          <w:p w14:paraId="65906A5E" w14:textId="77777777" w:rsidR="004B6A3C" w:rsidRDefault="000C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planem pracy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04D81B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52E6F871" w14:textId="77777777" w:rsidTr="0064545A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7ED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samopomocy koleżeńskiej </w:t>
            </w:r>
            <w:r w:rsidR="00674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nauce.</w:t>
            </w:r>
            <w:r w:rsidR="00C76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Zapobieganie niepowodzeniom szkolnym.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1143" w14:textId="77777777" w:rsidR="004B6A3C" w:rsidRDefault="000C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Samopomoc klasowa.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„Szkolne pogotowie ratunkowe”.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2DA7" w14:textId="77777777" w:rsidR="004B6A3C" w:rsidRDefault="00C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świetlicy</w:t>
            </w:r>
            <w:r w:rsidR="00CA6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pedagog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25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27390E5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30FF4CC6" w14:textId="77777777" w:rsidTr="007A5535">
        <w:trPr>
          <w:trHeight w:val="854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7AE" w14:textId="77777777" w:rsidR="004B6A3C" w:rsidRDefault="00C7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rodziców w trudnościach wzajemnej komunikacji z dziećmi.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3BFCC6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9356" w14:textId="77777777" w:rsidR="007A5535" w:rsidRDefault="004B6A3C" w:rsidP="007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 konsultacyjny dla rodziców – spotkania </w:t>
            </w:r>
            <w:r w:rsidR="00F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psychologiem. </w:t>
            </w:r>
            <w:r w:rsidR="007A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zespołów wychowawczych.</w:t>
            </w:r>
          </w:p>
          <w:p w14:paraId="6D4E4E1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6E2" w14:textId="77777777" w:rsidR="004B6A3C" w:rsidRDefault="00C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3C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</w:p>
          <w:p w14:paraId="48074DA7" w14:textId="77777777" w:rsidR="00C67CC5" w:rsidRDefault="00C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3ADBC1" w14:textId="77777777" w:rsidR="004B6A3C" w:rsidRDefault="004B6A3C" w:rsidP="00C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E04" w14:textId="77777777" w:rsidR="004B6A3C" w:rsidRDefault="007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konsultacje, </w:t>
            </w:r>
          </w:p>
          <w:p w14:paraId="27DCB6AA" w14:textId="77777777" w:rsidR="004B6A3C" w:rsidRDefault="007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miarę potrzeb </w:t>
            </w:r>
          </w:p>
          <w:p w14:paraId="5958714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potrzeb </w:t>
            </w:r>
          </w:p>
        </w:tc>
      </w:tr>
    </w:tbl>
    <w:p w14:paraId="4D310B71" w14:textId="4DDB64A3" w:rsidR="004B6A3C" w:rsidRDefault="004B6A3C" w:rsidP="004B6A3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Obowiązujące prawo </w:t>
      </w:r>
      <w:r w:rsidR="00294EA3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konsekwencje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łamania</w:t>
      </w:r>
      <w:r w:rsidR="007A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90BAC6" w14:textId="74B09EDF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BD32A" w14:textId="4470B95D" w:rsidR="00294EA3" w:rsidRDefault="00294EA3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40D16" w14:textId="6BF6D8D6" w:rsidR="00294EA3" w:rsidRDefault="00294EA3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96D65" w14:textId="77777777" w:rsidR="00294EA3" w:rsidRDefault="00294EA3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714" w:type="dxa"/>
        <w:tblInd w:w="-147" w:type="dxa"/>
        <w:tblLook w:val="04A0" w:firstRow="1" w:lastRow="0" w:firstColumn="1" w:lastColumn="0" w:noHBand="0" w:noVBand="1"/>
      </w:tblPr>
      <w:tblGrid>
        <w:gridCol w:w="14714"/>
      </w:tblGrid>
      <w:tr w:rsidR="004B6A3C" w14:paraId="750E7018" w14:textId="77777777" w:rsidTr="00F21C5D">
        <w:tc>
          <w:tcPr>
            <w:tcW w:w="1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3E21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Sfera społeczna </w:t>
            </w:r>
          </w:p>
        </w:tc>
      </w:tr>
    </w:tbl>
    <w:tbl>
      <w:tblPr>
        <w:tblW w:w="146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2"/>
        <w:gridCol w:w="5536"/>
        <w:gridCol w:w="2160"/>
        <w:gridCol w:w="1668"/>
      </w:tblGrid>
      <w:tr w:rsidR="004B6A3C" w14:paraId="79C79CE0" w14:textId="77777777" w:rsidTr="00F21C5D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4F71" w14:textId="77777777" w:rsidR="004B6A3C" w:rsidRDefault="004B6A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6C4F" w14:textId="77777777" w:rsidR="004B6A3C" w:rsidRDefault="004B6A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C666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1DA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4B6A3C" w14:paraId="66C0585F" w14:textId="77777777" w:rsidTr="00F21C5D">
        <w:trPr>
          <w:trHeight w:val="8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331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6F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Tworzenie i zawieranie przez wychowawcę kontraktu z uczniami, który zawiera zestaw klasowych norm i zasad.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BA9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Zdiagnozowanie zespołów klasowych.</w:t>
            </w:r>
            <w:r w:rsidR="00C67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profilak</w:t>
            </w:r>
            <w:r w:rsidR="00C67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tyczna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uczniami </w:t>
            </w:r>
            <w:r w:rsidR="00C67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poprawa dyscypliny </w:t>
            </w:r>
            <w:r w:rsidR="00C67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67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klasie,</w:t>
            </w:r>
            <w:r w:rsidR="00F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2155" w14:textId="77777777" w:rsidR="004B6A3C" w:rsidRDefault="00F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A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09157CDE" w14:textId="77777777" w:rsidR="004B6A3C" w:rsidRDefault="003C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F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86412F6" w14:textId="77777777" w:rsidR="004B6A3C" w:rsidRDefault="00F21C5D" w:rsidP="00F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37B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wrzesień-październik</w:t>
            </w:r>
          </w:p>
          <w:p w14:paraId="51BD505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709B17FE" w14:textId="77777777" w:rsidTr="00F21C5D">
        <w:trPr>
          <w:trHeight w:val="112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1FE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B13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informacji na temat odpowiedzialności i konsekwencji prawnych za negatywne zachowania ucznia.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61B" w14:textId="77777777" w:rsidR="004B6A3C" w:rsidRDefault="00F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Prelekcje przedstawicieli P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olicji na temat odpowiedzialności prawnej nieletnich.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79E0DF4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</w:t>
            </w:r>
            <w:r w:rsidR="00E23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dzielnicowego I Komisariatu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Policji </w:t>
            </w:r>
            <w:r w:rsidR="00F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uczniami z grupy ryzyka.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2CD" w14:textId="77777777" w:rsidR="004B6A3C" w:rsidRDefault="007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pedagog, wychowawcy </w:t>
            </w:r>
          </w:p>
          <w:p w14:paraId="4F66188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7E82" w14:textId="77777777" w:rsidR="004B6A3C" w:rsidRDefault="00F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październik </w:t>
            </w:r>
          </w:p>
          <w:p w14:paraId="724D130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14:paraId="11E09AB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59C4266E" w14:textId="77777777" w:rsidTr="007A5535">
        <w:trPr>
          <w:trHeight w:val="1122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51C" w14:textId="77777777" w:rsidR="004B6A3C" w:rsidRPr="00B13553" w:rsidRDefault="00B13553" w:rsidP="00B13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  <w:r w:rsidR="004B6A3C" w:rsidRPr="00B135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Pedagogizacja rodziców: </w:t>
            </w:r>
          </w:p>
          <w:p w14:paraId="22D7A42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Obowiązek szkolny.</w:t>
            </w:r>
          </w:p>
          <w:p w14:paraId="45C098B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Konsekwencje prawne rodziców i opiekunów prawnych </w:t>
            </w:r>
            <w:r w:rsidR="00B75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negatywne zachowania ucznia.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78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Prelekcje wychowawców na zebraniach.</w:t>
            </w:r>
          </w:p>
          <w:p w14:paraId="368F415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spotkania dla zainteresowanych rodziców prowadzone przez przedstawici</w:t>
            </w:r>
            <w:r w:rsidR="00B75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 policji, kuratora sądowego.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84A4" w14:textId="77777777" w:rsidR="004B6A3C" w:rsidRDefault="007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="00F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44F5FD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A42" w14:textId="77777777" w:rsidR="004B6A3C" w:rsidRDefault="00F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zebrań</w:t>
            </w:r>
          </w:p>
          <w:p w14:paraId="6D22592E" w14:textId="77777777" w:rsidR="004B6A3C" w:rsidRDefault="00F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potrzeb </w:t>
            </w:r>
          </w:p>
        </w:tc>
      </w:tr>
    </w:tbl>
    <w:p w14:paraId="55033961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Cel główny:</w:t>
      </w:r>
    </w:p>
    <w:p w14:paraId="77BD1BE5" w14:textId="77777777" w:rsidR="004B6A3C" w:rsidRDefault="004B6A3C" w:rsidP="004B6A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Promowanie pozytywnego stylu życia bez środków uzależniających.</w:t>
      </w:r>
    </w:p>
    <w:p w14:paraId="2CE42258" w14:textId="77777777" w:rsidR="004B6A3C" w:rsidRDefault="004B6A3C" w:rsidP="004B6A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Cele szczegółowe:</w:t>
      </w:r>
    </w:p>
    <w:p w14:paraId="47065113" w14:textId="7ED48F8B" w:rsidR="004B6A3C" w:rsidRDefault="004B6A3C" w:rsidP="004B6A3C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Uświadomienie przyczyn sięgania po używki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używania środków i substancji psychotropowych, środków zastępczych oraz nowych substancji psychoaktywnych.</w:t>
      </w:r>
    </w:p>
    <w:p w14:paraId="58612E34" w14:textId="77777777" w:rsidR="004B6A3C" w:rsidRDefault="004B6A3C" w:rsidP="004B6A3C">
      <w:pPr>
        <w:numPr>
          <w:ilvl w:val="0"/>
          <w:numId w:val="11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zagro</w:t>
      </w:r>
      <w:r w:rsidR="007B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żeniach zdrowia wynikających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uzależnień.</w:t>
      </w:r>
    </w:p>
    <w:p w14:paraId="233654BD" w14:textId="77777777" w:rsidR="004B6A3C" w:rsidRDefault="0074496E" w:rsidP="004B6A3C">
      <w:pPr>
        <w:numPr>
          <w:ilvl w:val="0"/>
          <w:numId w:val="11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podejmowania </w:t>
      </w:r>
      <w:r w:rsidR="004B6A3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odmawiania.</w:t>
      </w:r>
    </w:p>
    <w:p w14:paraId="765D93F3" w14:textId="3B93B857" w:rsidR="004B6A3C" w:rsidRDefault="004B6A3C" w:rsidP="004B6A3C">
      <w:pPr>
        <w:numPr>
          <w:ilvl w:val="0"/>
          <w:numId w:val="11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„stylu życia” alternatywnego dla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proalkoholowych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nacisków.</w:t>
      </w:r>
    </w:p>
    <w:tbl>
      <w:tblPr>
        <w:tblStyle w:val="Tabela-Siatka"/>
        <w:tblW w:w="14714" w:type="dxa"/>
        <w:tblInd w:w="-147" w:type="dxa"/>
        <w:tblLook w:val="04A0" w:firstRow="1" w:lastRow="0" w:firstColumn="1" w:lastColumn="0" w:noHBand="0" w:noVBand="1"/>
      </w:tblPr>
      <w:tblGrid>
        <w:gridCol w:w="14714"/>
      </w:tblGrid>
      <w:tr w:rsidR="004B6A3C" w14:paraId="0167091C" w14:textId="77777777" w:rsidTr="00F21C5D">
        <w:tc>
          <w:tcPr>
            <w:tcW w:w="1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C171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Sfera fizyczna </w:t>
            </w:r>
          </w:p>
        </w:tc>
      </w:tr>
    </w:tbl>
    <w:tbl>
      <w:tblPr>
        <w:tblW w:w="146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4"/>
        <w:gridCol w:w="5956"/>
        <w:gridCol w:w="2127"/>
        <w:gridCol w:w="1839"/>
      </w:tblGrid>
      <w:tr w:rsidR="004B6A3C" w14:paraId="39DF2FC0" w14:textId="77777777" w:rsidTr="00F21C5D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30CA" w14:textId="77777777" w:rsidR="004B6A3C" w:rsidRDefault="004B6A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A95F" w14:textId="77777777" w:rsidR="004B6A3C" w:rsidRDefault="004B6A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DB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3DA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4B6A3C" w14:paraId="47BB153B" w14:textId="77777777" w:rsidTr="00F21C5D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B609" w14:textId="77777777" w:rsidR="007B008A" w:rsidRDefault="004B6A3C" w:rsidP="00F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B13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podstawowych wiadomości na tema</w:t>
            </w:r>
            <w:r w:rsidR="00F21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 szkodliwości działania używek,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2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używania środków i substancji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psychotropowych, środków zastępczych oraz nowych substancji psychoaktywnych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B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E4F5693" w14:textId="77777777" w:rsidR="004B6A3C" w:rsidRDefault="007B008A" w:rsidP="00F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dokonywania wyboru i podejmowania decyzji z pełną świadomością jej skutków</w:t>
            </w:r>
            <w:r w:rsidR="005E04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766" w14:textId="2D13AA5D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treści programowych o tematyce zdrowotnej na lekcjach chemii, biologii,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-u, j. polskiego, wychowania fizycznego.</w:t>
            </w:r>
          </w:p>
          <w:p w14:paraId="02F519F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</w:t>
            </w:r>
            <w:r w:rsidR="00B75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nizacja zajęć profilaktycznych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szkodliwoś</w:t>
            </w:r>
            <w:r w:rsidR="00B75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</w:t>
            </w:r>
            <w:r w:rsidR="00B75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narkot</w:t>
            </w:r>
            <w:r w:rsidR="00B75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yków, dopalaczy, substancji psychotropowych.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FF16FE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o tematyce antynikotynowej.</w:t>
            </w:r>
          </w:p>
          <w:p w14:paraId="3C5E7E42" w14:textId="77777777" w:rsidR="004B6A3C" w:rsidRDefault="004B6A3C" w:rsidP="00B7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procedur wobec ucz</w:t>
            </w:r>
            <w:r w:rsidR="00B75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palących </w:t>
            </w:r>
            <w:proofErr w:type="gramStart"/>
            <w:r w:rsidR="00B75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papierosy.(</w:t>
            </w:r>
            <w:proofErr w:type="gramEnd"/>
            <w:r w:rsidR="00B75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Zał. 2).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132" w14:textId="77777777" w:rsidR="004B6A3C" w:rsidRDefault="00B7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FD1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  <w:p w14:paraId="7D4F1F1F" w14:textId="77777777" w:rsidR="00B75763" w:rsidRDefault="00B7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69DECC" w14:textId="77777777" w:rsidR="00B75763" w:rsidRDefault="00B7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951FB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14:paraId="22EF512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0927B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 plastyk</w:t>
            </w:r>
            <w:r w:rsidR="00B75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</w:p>
          <w:p w14:paraId="4444D266" w14:textId="77777777" w:rsidR="004B6A3C" w:rsidRDefault="00B7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A. Pawelec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AC3" w14:textId="77777777" w:rsidR="004B6A3C" w:rsidRDefault="005E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programy </w:t>
            </w:r>
          </w:p>
          <w:p w14:paraId="35CEBE29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620422" w14:textId="77777777" w:rsidR="005E04EF" w:rsidRDefault="005E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457300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planu pracy pedagoga</w:t>
            </w:r>
          </w:p>
          <w:p w14:paraId="1159C15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5BB1A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529A8A2D" w14:textId="77777777" w:rsidTr="00F21C5D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4FCC" w14:textId="667B7392" w:rsidR="004B6A3C" w:rsidRDefault="007B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13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Ukazywanie możliwości rozwiązywania trudnych sytuacji konfliktowych or</w:t>
            </w:r>
            <w:r w:rsidR="00FD1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az spędzania czasu wolnego bez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używania substancji </w:t>
            </w:r>
            <w:r w:rsidR="004B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psychotropowych, środków zastępczych oraz nowych substancji psychoaktywnych</w:t>
            </w:r>
            <w:r w:rsidR="005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3D5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akcji, imprez o charakterze wychowawczym.</w:t>
            </w:r>
          </w:p>
          <w:p w14:paraId="65F32D84" w14:textId="77777777" w:rsidR="004B6A3C" w:rsidRDefault="005E04EF" w:rsidP="005E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tematyczn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dotyczące rozwiąz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ywania konfliktów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negocjacji (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dotyczących zagadnień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asertywności i komunikacji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026" w14:textId="77777777" w:rsidR="004B6A3C" w:rsidRDefault="005E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8464A8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14:paraId="3BA7381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20038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3F54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potrzeb </w:t>
            </w:r>
          </w:p>
          <w:p w14:paraId="5511870E" w14:textId="77777777" w:rsidR="004B6A3C" w:rsidRDefault="005E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kontrakt z </w:t>
            </w:r>
            <w:r w:rsidR="0019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PP-P nr 1</w:t>
            </w:r>
          </w:p>
          <w:p w14:paraId="1C77029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AA76C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A3C" w14:paraId="72537063" w14:textId="77777777" w:rsidTr="00F53D2B">
        <w:trPr>
          <w:trHeight w:val="1342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5CE" w14:textId="77777777" w:rsidR="005E04EF" w:rsidRPr="00F53D2B" w:rsidRDefault="00F53D2B" w:rsidP="00F53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  <w:r w:rsidR="005E04EF" w:rsidRPr="00F53D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Pedagogizacja rodziców.</w:t>
            </w:r>
          </w:p>
          <w:p w14:paraId="44B82110" w14:textId="77777777" w:rsidR="004B6A3C" w:rsidRDefault="005E04EF" w:rsidP="005E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aangażowanie rodziców do interwencji wobec sprzedaży alkoholu nieletnim. </w:t>
            </w:r>
          </w:p>
          <w:p w14:paraId="66D9499D" w14:textId="77777777" w:rsidR="004B6A3C" w:rsidRDefault="004B6A3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E9EDF8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615" w14:textId="290D9450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do poradni psychologicznych, Powrotu z „U”, Ośrodka Interwencji Kryzysowej i in.</w:t>
            </w:r>
          </w:p>
          <w:p w14:paraId="1C0515F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Stała obserwacja uczniów z grupy ryzyka.</w:t>
            </w:r>
          </w:p>
          <w:p w14:paraId="0A278EE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Rygorystyczne przestrzeganie zakazu palenia papierosów </w:t>
            </w:r>
            <w:r w:rsidR="00F53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pi</w:t>
            </w:r>
            <w:r w:rsidR="00F53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 alkoholu na terenie szkoły.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1ED" w14:textId="77777777" w:rsidR="004B6A3C" w:rsidRDefault="00F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14:paraId="7DD3BB6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pedagog, dyrekcja,</w:t>
            </w:r>
          </w:p>
          <w:p w14:paraId="3ECA0A0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szkoły</w:t>
            </w:r>
          </w:p>
          <w:p w14:paraId="67EF33B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B69" w14:textId="77777777" w:rsidR="004B6A3C" w:rsidRDefault="00EC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</w:t>
            </w:r>
          </w:p>
          <w:p w14:paraId="30E5935F" w14:textId="77777777" w:rsidR="004B6A3C" w:rsidRDefault="004B6A3C" w:rsidP="00F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0B6DBF" w14:textId="77777777" w:rsidR="004B6A3C" w:rsidRDefault="004B6A3C" w:rsidP="004B6A3C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3.Cel główny:</w:t>
      </w:r>
    </w:p>
    <w:p w14:paraId="7F7DDB86" w14:textId="77777777" w:rsidR="004B6A3C" w:rsidRDefault="004B6A3C" w:rsidP="004B6A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Zapobieganie nasilaniu się zachowań agresywnych.</w:t>
      </w:r>
    </w:p>
    <w:p w14:paraId="1A5BAB27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Cele szczegółowe:</w:t>
      </w:r>
    </w:p>
    <w:p w14:paraId="49C1BA3B" w14:textId="77777777" w:rsidR="00F53D2B" w:rsidRPr="00F53D2B" w:rsidRDefault="004B6A3C" w:rsidP="00127C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radzenia sobie z cudzą i własną agresją.</w:t>
      </w:r>
    </w:p>
    <w:tbl>
      <w:tblPr>
        <w:tblStyle w:val="Tabela-Siatka"/>
        <w:tblW w:w="14743" w:type="dxa"/>
        <w:tblInd w:w="-176" w:type="dxa"/>
        <w:tblLook w:val="04A0" w:firstRow="1" w:lastRow="0" w:firstColumn="1" w:lastColumn="0" w:noHBand="0" w:noVBand="1"/>
      </w:tblPr>
      <w:tblGrid>
        <w:gridCol w:w="14743"/>
      </w:tblGrid>
      <w:tr w:rsidR="004B6A3C" w14:paraId="5D3062AE" w14:textId="77777777" w:rsidTr="00F53D2B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32B7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Sfera psychiczna/fizyczna </w:t>
            </w:r>
          </w:p>
        </w:tc>
      </w:tr>
    </w:tbl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5954"/>
        <w:gridCol w:w="2126"/>
        <w:gridCol w:w="1844"/>
      </w:tblGrid>
      <w:tr w:rsidR="004B6A3C" w14:paraId="66B897F2" w14:textId="77777777" w:rsidTr="00F53D2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A300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FF28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784D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E27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4B6A3C" w14:paraId="7073DEEF" w14:textId="77777777" w:rsidTr="00EC1DDA">
        <w:trPr>
          <w:cantSplit/>
          <w:trHeight w:val="62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424" w14:textId="77777777" w:rsidR="004B6A3C" w:rsidRPr="00EC1DDA" w:rsidRDefault="00B13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="004B6A3C" w:rsidRPr="00B135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Uczenie</w:t>
            </w:r>
            <w:r w:rsidR="00EC1D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komunikowania swoich potrzeb.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C220" w14:textId="77777777" w:rsidR="004B6A3C" w:rsidRDefault="00C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Obserwacja,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wywiad, ankiety diagnozujące klasę. </w:t>
            </w:r>
          </w:p>
          <w:p w14:paraId="10BD38CB" w14:textId="77777777" w:rsidR="004B6A3C" w:rsidRDefault="004B6A3C" w:rsidP="00EC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Kierowanie uczniów na badanie do </w:t>
            </w:r>
            <w:r w:rsidR="0019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PP-P</w:t>
            </w:r>
            <w:r w:rsidR="0019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</w:t>
            </w:r>
            <w:r w:rsidR="00EC1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E31" w14:textId="77777777" w:rsidR="004B6A3C" w:rsidRDefault="003C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A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004DEB5B" w14:textId="77777777" w:rsidR="004B6A3C" w:rsidRDefault="003C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57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bieżąco,</w:t>
            </w:r>
          </w:p>
          <w:p w14:paraId="75203A92" w14:textId="77777777" w:rsidR="004B6A3C" w:rsidRDefault="00EC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planu </w:t>
            </w:r>
          </w:p>
        </w:tc>
      </w:tr>
      <w:tr w:rsidR="004B6A3C" w14:paraId="63E79666" w14:textId="77777777" w:rsidTr="00EC1DDA">
        <w:trPr>
          <w:cantSplit/>
          <w:trHeight w:val="11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663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2.Kształtowanie pozytywnych relacji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rówieśnikami i dorosłymi oraz zmniejszanie postaw rywalizujących.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3643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rozmowy z pedagogiem szkolnym, wychowawcą, dyrekcją.</w:t>
            </w:r>
          </w:p>
          <w:p w14:paraId="04CD64BC" w14:textId="77777777" w:rsidR="004B6A3C" w:rsidRDefault="004B6A3C" w:rsidP="00EC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uczestniczenie w uroczystościach i imprezach</w:t>
            </w:r>
            <w:r w:rsidR="00EC1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szkolnych i wewnątrzklasowych.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4335" w14:textId="77777777" w:rsidR="004B6A3C" w:rsidRDefault="00EC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14:paraId="108529F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dyrekcja,</w:t>
            </w:r>
          </w:p>
          <w:p w14:paraId="5FA796C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SU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83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planu pracy, </w:t>
            </w:r>
          </w:p>
          <w:p w14:paraId="3F7E8B5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bieżąco,</w:t>
            </w:r>
          </w:p>
          <w:p w14:paraId="74B52209" w14:textId="77777777" w:rsidR="004B6A3C" w:rsidRDefault="00EC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4B6A3C" w14:paraId="64733786" w14:textId="77777777" w:rsidTr="00EC1DDA">
        <w:trPr>
          <w:cantSplit/>
          <w:trHeight w:val="16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ACE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3.Zwrócenie uwagi na to czym są emocje, jak ważne jest ich rozumienie i wyrażanie.</w:t>
            </w:r>
          </w:p>
          <w:p w14:paraId="77D22E2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 przyczyn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zachowań agresy</w:t>
            </w:r>
            <w:r w:rsidR="00EC1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pomoc szkoły w wzmacnianiu zachowań pozytywnych oraz elimin</w:t>
            </w:r>
            <w:r w:rsidR="00EC1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owaniu zachowań destrukcyjnych.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202E" w14:textId="77777777" w:rsidR="004B6A3C" w:rsidRDefault="004B6A3C" w:rsidP="00EC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publikacją „Jak mówić, żeby dzieci nas słuchały. Jak słuc</w:t>
            </w:r>
            <w:r w:rsidR="00EC1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hać, żeby dzieci do nas mówiły”.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Warsztaty </w:t>
            </w:r>
            <w:r w:rsidR="00EC1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zainteresowanych rodziców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współpracy PPP-P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6897" w14:textId="77777777" w:rsidR="004B6A3C" w:rsidRDefault="00EC1DDA" w:rsidP="00EC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PPP-P nr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792" w14:textId="77777777" w:rsidR="004B6A3C" w:rsidRDefault="00EC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rodzicami </w:t>
            </w:r>
          </w:p>
          <w:p w14:paraId="045C4FE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325F642" w14:textId="5116AC02" w:rsidR="00127C47" w:rsidRDefault="00127C47" w:rsidP="0029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1AD5A" w14:textId="1FF453BA" w:rsidR="00294EA3" w:rsidRDefault="00294EA3" w:rsidP="0029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CCE20" w14:textId="66BC8D5F" w:rsidR="00294EA3" w:rsidRDefault="00294EA3" w:rsidP="0029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85724" w14:textId="77777777" w:rsidR="00294EA3" w:rsidRDefault="00294EA3" w:rsidP="0029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50F01" w14:textId="77777777" w:rsidR="004B6A3C" w:rsidRDefault="004B6A3C" w:rsidP="00127C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Budowanie pozyt</w:t>
      </w:r>
      <w:r w:rsidR="00EC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ywnego wizerunku własnej osoby. </w:t>
      </w:r>
    </w:p>
    <w:tbl>
      <w:tblPr>
        <w:tblStyle w:val="Tabela-Siatka"/>
        <w:tblW w:w="14743" w:type="dxa"/>
        <w:tblInd w:w="-176" w:type="dxa"/>
        <w:tblLook w:val="04A0" w:firstRow="1" w:lastRow="0" w:firstColumn="1" w:lastColumn="0" w:noHBand="0" w:noVBand="1"/>
      </w:tblPr>
      <w:tblGrid>
        <w:gridCol w:w="14743"/>
      </w:tblGrid>
      <w:tr w:rsidR="004B6A3C" w14:paraId="59A6F5AB" w14:textId="77777777" w:rsidTr="00EC1DDA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68B7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Sfera fizyczna </w:t>
            </w:r>
          </w:p>
        </w:tc>
      </w:tr>
    </w:tbl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955"/>
        <w:gridCol w:w="2126"/>
        <w:gridCol w:w="1841"/>
      </w:tblGrid>
      <w:tr w:rsidR="004B6A3C" w14:paraId="0DD872B5" w14:textId="77777777" w:rsidTr="00EC1DD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7C02" w14:textId="77777777" w:rsidR="004B6A3C" w:rsidRDefault="004B6A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3F3B" w14:textId="77777777" w:rsidR="004B6A3C" w:rsidRDefault="004B6A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807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353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4B6A3C" w14:paraId="2240DCC5" w14:textId="77777777" w:rsidTr="00EC1DDA">
        <w:trPr>
          <w:trHeight w:val="70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327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1.Promowanie pozytywnych zachowań, kultury bycia na co dzień, kultury słowa.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4BB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Teatralne</w:t>
            </w:r>
          </w:p>
          <w:p w14:paraId="1BBF9EF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688E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K. Dudek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E3B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</w:t>
            </w:r>
          </w:p>
          <w:p w14:paraId="04B1561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harmonogramu</w:t>
            </w:r>
          </w:p>
        </w:tc>
      </w:tr>
      <w:tr w:rsidR="004B6A3C" w14:paraId="7F918E9C" w14:textId="77777777" w:rsidTr="00EC1DDA">
        <w:trPr>
          <w:trHeight w:val="70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235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2.Kształtowanie pozytywnej samooceny.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BA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Samoocena semestralna ucznia na forum klasy.</w:t>
            </w:r>
            <w:r w:rsidR="00EC1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F1E3E06" w14:textId="77777777" w:rsidR="004B6A3C" w:rsidRDefault="00EC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poczucia własnej wartości. </w:t>
            </w:r>
          </w:p>
          <w:p w14:paraId="263E5827" w14:textId="77777777" w:rsidR="004B6A3C" w:rsidRDefault="00EC1DDA" w:rsidP="00EC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zainteresowań i 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zdolności poprzez ofertę zajęć pozal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ekcyjnych i zajęć artystycznych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A031" w14:textId="77777777" w:rsidR="004B6A3C" w:rsidRDefault="007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6BB6515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5B52C4" w14:textId="77777777" w:rsidR="004B6A3C" w:rsidRDefault="007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wychowawcy</w:t>
            </w:r>
          </w:p>
          <w:p w14:paraId="6683133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2B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pracy i zajęć</w:t>
            </w:r>
          </w:p>
          <w:p w14:paraId="138F67E6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18EF62" w14:textId="77777777" w:rsidR="004B6A3C" w:rsidRPr="007A5535" w:rsidRDefault="004B6A3C" w:rsidP="007A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44E0D" w14:textId="77777777" w:rsidR="004B6A3C" w:rsidRDefault="004B6A3C" w:rsidP="00127C4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krytycznego i refleksyjnego stosunku do telewizji i innych środków masowego przekazu.</w:t>
      </w:r>
      <w:r w:rsidR="007A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53458D" w14:textId="77777777" w:rsidR="004B6A3C" w:rsidRDefault="004B6A3C" w:rsidP="004B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14743" w:type="dxa"/>
        <w:tblInd w:w="-176" w:type="dxa"/>
        <w:tblLook w:val="04A0" w:firstRow="1" w:lastRow="0" w:firstColumn="1" w:lastColumn="0" w:noHBand="0" w:noVBand="1"/>
      </w:tblPr>
      <w:tblGrid>
        <w:gridCol w:w="14743"/>
      </w:tblGrid>
      <w:tr w:rsidR="004B6A3C" w14:paraId="6687EA9E" w14:textId="77777777" w:rsidTr="007A5535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23BD" w14:textId="77777777" w:rsidR="004B6A3C" w:rsidRDefault="004B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Sfera fizyczna </w:t>
            </w:r>
          </w:p>
        </w:tc>
      </w:tr>
    </w:tbl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5954"/>
        <w:gridCol w:w="2126"/>
        <w:gridCol w:w="1844"/>
      </w:tblGrid>
      <w:tr w:rsidR="004B6A3C" w14:paraId="132E669F" w14:textId="77777777" w:rsidTr="007A553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8AE4" w14:textId="77777777" w:rsidR="004B6A3C" w:rsidRDefault="004B6A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F7FC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05D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7641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4B6A3C" w14:paraId="7838C118" w14:textId="77777777" w:rsidTr="007A553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8E6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1.Przekazanie negatywnego wpływu prezentowania przemocy, wulgaryzmu </w:t>
            </w:r>
            <w:r w:rsidR="00127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mediach.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829A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 rodziców o programach komputerowych zabezpieczających użytkowników Internetu przed treściami niebezpiecznymi i szkodliwymi.</w:t>
            </w:r>
            <w:r w:rsidR="007A5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36E1ECB" w14:textId="77777777" w:rsidR="004B6A3C" w:rsidRDefault="007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Zagrożeniach związanych z c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yberprzemoc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4B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B36" w14:textId="77777777" w:rsidR="004B6A3C" w:rsidRDefault="007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75A68BC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4E7232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7FB485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951" w14:textId="77777777" w:rsidR="004B6A3C" w:rsidRDefault="007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zebrania</w:t>
            </w:r>
          </w:p>
          <w:p w14:paraId="579B2857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67691F" w14:textId="77777777" w:rsidR="004B6A3C" w:rsidRDefault="004B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454B938" w14:textId="77777777" w:rsidR="004B6A3C" w:rsidRDefault="004B6A3C" w:rsidP="004B6A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Cel główny</w:t>
      </w:r>
      <w:r w:rsidR="00127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1526ACB" w14:textId="77777777" w:rsidR="004B6A3C" w:rsidRDefault="004B6A3C" w:rsidP="004B6A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interwencji profilaktycznej.</w:t>
      </w:r>
    </w:p>
    <w:p w14:paraId="41D7B23B" w14:textId="77777777" w:rsidR="004B6A3C" w:rsidRDefault="004B6A3C" w:rsidP="004B6A3C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14:paraId="0ADD5C07" w14:textId="77777777" w:rsidR="004B6A3C" w:rsidRDefault="004B6A3C" w:rsidP="004B6A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Wsparcie i pomoc uczniom, którzy sięgają po używki</w:t>
      </w:r>
      <w:r w:rsidR="00127C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używają substancji psychotropowych, środków zastępczych oraz nowych substa</w:t>
      </w:r>
      <w:r w:rsidR="00127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ncji psychoaktywnych lub łamią obowiązujące zasady szkolne. </w:t>
      </w:r>
    </w:p>
    <w:p w14:paraId="69201CCE" w14:textId="77777777" w:rsidR="004B6A3C" w:rsidRDefault="004B6A3C" w:rsidP="004B6A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Nawiązanie rzeczywistej współpracy z rodzicami</w:t>
      </w:r>
      <w:r w:rsidR="00127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FE07BF" w14:textId="77777777" w:rsidR="004B6A3C" w:rsidRDefault="004B6A3C" w:rsidP="004B6A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Zapobieganie problemom związanym z używaniem wyżej wymienionych substancji w szkole</w:t>
      </w:r>
      <w:r w:rsidR="00127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F7BD5FF" w14:textId="77777777" w:rsidR="004B6A3C" w:rsidRDefault="004B6A3C" w:rsidP="004B6A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Przeciwdziałanie wczesnej inicjacji seksualnej</w:t>
      </w:r>
      <w:r w:rsidR="00127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CCD6689" w14:textId="77777777" w:rsidR="004B6A3C" w:rsidRDefault="004B6A3C" w:rsidP="004B6A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Wsparcie i pomoc osobom dotkniętym przemocą w rodzinie</w:t>
      </w:r>
      <w:r w:rsidR="00127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EE379E0" w14:textId="0B83F3EC" w:rsidR="00951331" w:rsidRDefault="00951331" w:rsidP="0095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1512A" w14:textId="5F03AD72" w:rsidR="00294EA3" w:rsidRDefault="00294EA3" w:rsidP="0095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1CB8D" w14:textId="4A8AB198" w:rsidR="00294EA3" w:rsidRDefault="00294EA3" w:rsidP="0095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BF819" w14:textId="77777777" w:rsidR="00294EA3" w:rsidRPr="0022526E" w:rsidRDefault="00294EA3" w:rsidP="0095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753A1" w14:textId="77777777" w:rsidR="00951331" w:rsidRDefault="00951331" w:rsidP="009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EWALUACJA SZKOLNEGO PROGRAMU WYCHOWAWCZO – PROFILAKTYCZNEGO </w:t>
      </w:r>
    </w:p>
    <w:p w14:paraId="54E00561" w14:textId="77777777" w:rsidR="004B6A3C" w:rsidRDefault="004B6A3C" w:rsidP="004B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13B356D" w14:textId="77777777" w:rsidR="00C519C0" w:rsidRPr="00C519C0" w:rsidRDefault="004B6A3C" w:rsidP="0095133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Ewaluacja zostanie przeprowadzona </w:t>
      </w:r>
      <w:r w:rsidR="00FE6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między innymi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oparciu o:</w:t>
      </w:r>
      <w:r w:rsidR="00C519C0" w:rsidRPr="00C519C0">
        <w:rPr>
          <w:b/>
          <w:bCs/>
          <w:i/>
          <w:iCs/>
          <w:color w:val="000000"/>
        </w:rPr>
        <w:t xml:space="preserve"> </w:t>
      </w:r>
    </w:p>
    <w:p w14:paraId="477D729C" w14:textId="77777777" w:rsidR="00C519C0" w:rsidRPr="0022526E" w:rsidRDefault="00FE6A9D" w:rsidP="0095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6E">
        <w:rPr>
          <w:rFonts w:ascii="Times New Roman" w:hAnsi="Times New Roman" w:cs="Times New Roman"/>
          <w:sz w:val="24"/>
          <w:szCs w:val="24"/>
        </w:rPr>
        <w:t>1.</w:t>
      </w:r>
      <w:r w:rsidR="0022526E">
        <w:rPr>
          <w:rFonts w:ascii="Times New Roman" w:hAnsi="Times New Roman" w:cs="Times New Roman"/>
          <w:sz w:val="24"/>
          <w:szCs w:val="24"/>
        </w:rPr>
        <w:t xml:space="preserve"> </w:t>
      </w:r>
      <w:r w:rsidRPr="0022526E">
        <w:rPr>
          <w:rFonts w:ascii="Times New Roman" w:hAnsi="Times New Roman" w:cs="Times New Roman"/>
          <w:sz w:val="24"/>
          <w:szCs w:val="24"/>
        </w:rPr>
        <w:t>o</w:t>
      </w:r>
      <w:r w:rsidR="00C519C0" w:rsidRPr="0022526E">
        <w:rPr>
          <w:rFonts w:ascii="Times New Roman" w:hAnsi="Times New Roman" w:cs="Times New Roman"/>
          <w:sz w:val="24"/>
          <w:szCs w:val="24"/>
        </w:rPr>
        <w:t>bserwację zachowań uczniów i zachodzących w tym zakresie zmian,</w:t>
      </w:r>
    </w:p>
    <w:p w14:paraId="32A2A69C" w14:textId="77777777" w:rsidR="00C519C0" w:rsidRPr="0022526E" w:rsidRDefault="00FE6A9D" w:rsidP="0095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6E">
        <w:rPr>
          <w:rFonts w:ascii="Times New Roman" w:hAnsi="Times New Roman" w:cs="Times New Roman"/>
          <w:sz w:val="24"/>
          <w:szCs w:val="24"/>
        </w:rPr>
        <w:t>2.</w:t>
      </w:r>
      <w:r w:rsidR="0022526E">
        <w:rPr>
          <w:rFonts w:ascii="Times New Roman" w:hAnsi="Times New Roman" w:cs="Times New Roman"/>
          <w:sz w:val="24"/>
          <w:szCs w:val="24"/>
        </w:rPr>
        <w:t xml:space="preserve"> </w:t>
      </w:r>
      <w:r w:rsidR="00C519C0" w:rsidRPr="0022526E">
        <w:rPr>
          <w:rFonts w:ascii="Times New Roman" w:hAnsi="Times New Roman" w:cs="Times New Roman"/>
          <w:sz w:val="24"/>
          <w:szCs w:val="24"/>
        </w:rPr>
        <w:t>analizę dokumentacji,</w:t>
      </w:r>
    </w:p>
    <w:p w14:paraId="24DE83A4" w14:textId="77777777" w:rsidR="00C519C0" w:rsidRPr="0022526E" w:rsidRDefault="00FE6A9D" w:rsidP="0095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6E">
        <w:rPr>
          <w:rFonts w:ascii="Times New Roman" w:hAnsi="Times New Roman" w:cs="Times New Roman"/>
          <w:sz w:val="24"/>
          <w:szCs w:val="24"/>
        </w:rPr>
        <w:t>3.</w:t>
      </w:r>
      <w:r w:rsidR="0022526E">
        <w:rPr>
          <w:rFonts w:ascii="Times New Roman" w:hAnsi="Times New Roman" w:cs="Times New Roman"/>
          <w:sz w:val="24"/>
          <w:szCs w:val="24"/>
        </w:rPr>
        <w:t xml:space="preserve"> </w:t>
      </w:r>
      <w:r w:rsidR="00C519C0" w:rsidRPr="0022526E">
        <w:rPr>
          <w:rFonts w:ascii="Times New Roman" w:hAnsi="Times New Roman" w:cs="Times New Roman"/>
          <w:sz w:val="24"/>
          <w:szCs w:val="24"/>
        </w:rPr>
        <w:t>przeprowadzenie ankiet</w:t>
      </w:r>
      <w:r w:rsidR="00951331">
        <w:rPr>
          <w:rFonts w:ascii="Times New Roman" w:hAnsi="Times New Roman" w:cs="Times New Roman"/>
          <w:sz w:val="24"/>
          <w:szCs w:val="24"/>
        </w:rPr>
        <w:t xml:space="preserve"> (wg potrzeb)</w:t>
      </w:r>
      <w:r w:rsidR="00C519C0" w:rsidRPr="0022526E">
        <w:rPr>
          <w:rFonts w:ascii="Times New Roman" w:hAnsi="Times New Roman" w:cs="Times New Roman"/>
          <w:sz w:val="24"/>
          <w:szCs w:val="24"/>
        </w:rPr>
        <w:t>,</w:t>
      </w:r>
    </w:p>
    <w:p w14:paraId="076D03AC" w14:textId="77777777" w:rsidR="00C519C0" w:rsidRPr="0022526E" w:rsidRDefault="00FE6A9D" w:rsidP="0095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6E">
        <w:rPr>
          <w:rFonts w:ascii="Times New Roman" w:hAnsi="Times New Roman" w:cs="Times New Roman"/>
          <w:sz w:val="24"/>
          <w:szCs w:val="24"/>
        </w:rPr>
        <w:t>4.</w:t>
      </w:r>
      <w:r w:rsidR="0022526E">
        <w:rPr>
          <w:rFonts w:ascii="Times New Roman" w:hAnsi="Times New Roman" w:cs="Times New Roman"/>
          <w:sz w:val="24"/>
          <w:szCs w:val="24"/>
        </w:rPr>
        <w:t xml:space="preserve"> </w:t>
      </w:r>
      <w:r w:rsidR="00C519C0" w:rsidRPr="0022526E">
        <w:rPr>
          <w:rFonts w:ascii="Times New Roman" w:hAnsi="Times New Roman" w:cs="Times New Roman"/>
          <w:sz w:val="24"/>
          <w:szCs w:val="24"/>
        </w:rPr>
        <w:t>rozmowy z rodzicami,</w:t>
      </w:r>
    </w:p>
    <w:p w14:paraId="7C328FD5" w14:textId="77777777" w:rsidR="00C519C0" w:rsidRPr="0022526E" w:rsidRDefault="00FE6A9D" w:rsidP="00225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6E">
        <w:rPr>
          <w:rFonts w:ascii="Times New Roman" w:hAnsi="Times New Roman" w:cs="Times New Roman"/>
          <w:sz w:val="24"/>
          <w:szCs w:val="24"/>
        </w:rPr>
        <w:t>5.</w:t>
      </w:r>
      <w:r w:rsidR="0022526E">
        <w:rPr>
          <w:rFonts w:ascii="Times New Roman" w:hAnsi="Times New Roman" w:cs="Times New Roman"/>
          <w:sz w:val="24"/>
          <w:szCs w:val="24"/>
        </w:rPr>
        <w:t xml:space="preserve"> </w:t>
      </w:r>
      <w:r w:rsidR="00C519C0" w:rsidRPr="0022526E">
        <w:rPr>
          <w:rFonts w:ascii="Times New Roman" w:hAnsi="Times New Roman" w:cs="Times New Roman"/>
          <w:sz w:val="24"/>
          <w:szCs w:val="24"/>
        </w:rPr>
        <w:t>wymianę spostrzeżeń w zespołach wychowawców i nauczycieli,</w:t>
      </w:r>
    </w:p>
    <w:p w14:paraId="3AC4E0FB" w14:textId="77777777" w:rsidR="00C519C0" w:rsidRPr="0022526E" w:rsidRDefault="00FE6A9D" w:rsidP="00225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6E">
        <w:rPr>
          <w:rFonts w:ascii="Times New Roman" w:hAnsi="Times New Roman" w:cs="Times New Roman"/>
          <w:sz w:val="24"/>
          <w:szCs w:val="24"/>
        </w:rPr>
        <w:t>6.</w:t>
      </w:r>
      <w:r w:rsidR="0022526E">
        <w:rPr>
          <w:rFonts w:ascii="Times New Roman" w:hAnsi="Times New Roman" w:cs="Times New Roman"/>
          <w:sz w:val="24"/>
          <w:szCs w:val="24"/>
        </w:rPr>
        <w:t xml:space="preserve"> </w:t>
      </w:r>
      <w:r w:rsidR="00C519C0" w:rsidRPr="0022526E">
        <w:rPr>
          <w:rFonts w:ascii="Times New Roman" w:hAnsi="Times New Roman" w:cs="Times New Roman"/>
          <w:sz w:val="24"/>
          <w:szCs w:val="24"/>
        </w:rPr>
        <w:t>analizy przypadków.</w:t>
      </w:r>
    </w:p>
    <w:p w14:paraId="2DF7C7BD" w14:textId="77777777" w:rsidR="004B6A3C" w:rsidRPr="0022526E" w:rsidRDefault="00FE6A9D" w:rsidP="0022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6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25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A3C" w:rsidRPr="0022526E">
        <w:rPr>
          <w:rFonts w:ascii="Times New Roman" w:eastAsia="Times New Roman" w:hAnsi="Times New Roman" w:cs="Times New Roman"/>
          <w:sz w:val="24"/>
          <w:szCs w:val="24"/>
        </w:rPr>
        <w:t>Podsumowanie pracy na koniec każdego semestru na plenarnym posiedzeniu RP</w:t>
      </w:r>
      <w:r w:rsidR="00C519C0" w:rsidRPr="0022526E">
        <w:rPr>
          <w:rFonts w:ascii="Times New Roman" w:eastAsia="Times New Roman" w:hAnsi="Times New Roman" w:cs="Times New Roman"/>
          <w:sz w:val="24"/>
          <w:szCs w:val="24"/>
        </w:rPr>
        <w:t xml:space="preserve"> (semestralne</w:t>
      </w:r>
      <w:r w:rsidR="00C519C0" w:rsidRPr="0022526E">
        <w:rPr>
          <w:rFonts w:ascii="Times New Roman" w:hAnsi="Times New Roman" w:cs="Times New Roman"/>
          <w:sz w:val="24"/>
          <w:szCs w:val="24"/>
        </w:rPr>
        <w:t xml:space="preserve"> podsumowanie efektywności działań wychowawczo-profilaktycznych dokonane w obrębie zespołu klasowego przez wychowawcę). </w:t>
      </w:r>
    </w:p>
    <w:p w14:paraId="15B66D3D" w14:textId="77777777" w:rsidR="004B6A3C" w:rsidRDefault="00951331" w:rsidP="0022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4B6A3C" w:rsidRPr="0022526E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 zmian i korekt po analizie wyników badania.</w:t>
      </w:r>
    </w:p>
    <w:p w14:paraId="12896CE5" w14:textId="77777777" w:rsidR="00951331" w:rsidRDefault="00951331" w:rsidP="0022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3355A" w14:textId="7D81C44A" w:rsidR="004B6A3C" w:rsidRDefault="004B6A3C" w:rsidP="009513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ewaluacji Programu udział biorą:</w:t>
      </w:r>
    </w:p>
    <w:p w14:paraId="0AC2A553" w14:textId="77777777" w:rsidR="004B6A3C" w:rsidRDefault="004B6A3C" w:rsidP="004B6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(m.</w:t>
      </w:r>
      <w:r w:rsidR="0095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in. podczas ankiet ewaluacyjnych, rozmów z nauczycie</w:t>
      </w:r>
      <w:r w:rsidR="00C51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lami, </w:t>
      </w:r>
      <w:r w:rsidR="00C519C0" w:rsidRPr="00FD1A1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z wychowawcą</w:t>
      </w:r>
      <w:r w:rsidRPr="00FD1A1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84D1CA5" w14:textId="77777777" w:rsidR="004B6A3C" w:rsidRDefault="004B6A3C" w:rsidP="004B6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(m.</w:t>
      </w:r>
      <w:r w:rsidR="0095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in. podczas ankiet ewaluacyjnych, w czasie spotkań z nauczyciela</w:t>
      </w:r>
      <w:r w:rsidR="00951331">
        <w:rPr>
          <w:rFonts w:ascii="Times New Roman" w:eastAsia="Times New Roman" w:hAnsi="Times New Roman" w:cs="Times New Roman"/>
          <w:sz w:val="24"/>
          <w:szCs w:val="24"/>
          <w:lang w:eastAsia="pl-PL"/>
        </w:rPr>
        <w:t>mi lub spotkań Rady Rodziców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szkoły),</w:t>
      </w:r>
    </w:p>
    <w:p w14:paraId="7150C852" w14:textId="77777777" w:rsidR="004B6A3C" w:rsidRDefault="004B6A3C" w:rsidP="004B6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(podczas posiedzeń Rady Pedagogicznej).</w:t>
      </w:r>
      <w:r w:rsidR="0095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21DE96" w14:textId="77777777" w:rsidR="00951331" w:rsidRDefault="00951331" w:rsidP="00FD1A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4F072" w14:textId="77777777" w:rsidR="004B6A3C" w:rsidRDefault="004B6A3C" w:rsidP="009513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i ewaluację Programu przeprowadza zespół nauczycieli, którego zakres k</w:t>
      </w:r>
      <w:r w:rsidR="00951331">
        <w:rPr>
          <w:rFonts w:ascii="Times New Roman" w:eastAsia="Times New Roman" w:hAnsi="Times New Roman" w:cs="Times New Roman"/>
          <w:sz w:val="24"/>
          <w:szCs w:val="24"/>
          <w:lang w:eastAsia="pl-PL"/>
        </w:rPr>
        <w:t>ompetencji określa zarządzenie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</w:t>
      </w:r>
    </w:p>
    <w:p w14:paraId="0C68F1A0" w14:textId="77777777" w:rsidR="004B6A3C" w:rsidRDefault="004B6A3C" w:rsidP="009513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zmian w Programie Wychowawczo-Profilaktycznym dokonuje Rada Pedagogiczna. </w:t>
      </w:r>
    </w:p>
    <w:p w14:paraId="310A410C" w14:textId="77777777" w:rsidR="00FD1A1E" w:rsidRPr="00FD1A1E" w:rsidRDefault="00FD1A1E" w:rsidP="00D57073">
      <w:pPr>
        <w:jc w:val="both"/>
        <w:rPr>
          <w:rFonts w:ascii="Times New Roman" w:eastAsia="MS Gothic" w:hAnsi="Times New Roman" w:cs="Times New Roman"/>
          <w:color w:val="000000"/>
          <w:kern w:val="24"/>
        </w:rPr>
      </w:pPr>
    </w:p>
    <w:p w14:paraId="69B9A21E" w14:textId="77777777" w:rsidR="00834BE6" w:rsidRPr="00B75763" w:rsidRDefault="00834BE6" w:rsidP="00B757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BE6" w:rsidRPr="00B75763" w:rsidSect="004B6A3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7909" w14:textId="77777777" w:rsidR="00B23CD0" w:rsidRDefault="00B23CD0" w:rsidP="00F70287">
      <w:pPr>
        <w:spacing w:after="0" w:line="240" w:lineRule="auto"/>
      </w:pPr>
      <w:r>
        <w:separator/>
      </w:r>
    </w:p>
  </w:endnote>
  <w:endnote w:type="continuationSeparator" w:id="0">
    <w:p w14:paraId="1995770B" w14:textId="77777777" w:rsidR="00B23CD0" w:rsidRDefault="00B23CD0" w:rsidP="00F7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PS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0439314"/>
      <w:docPartObj>
        <w:docPartGallery w:val="Page Numbers (Bottom of Page)"/>
        <w:docPartUnique/>
      </w:docPartObj>
    </w:sdtPr>
    <w:sdtContent>
      <w:p w14:paraId="7446F010" w14:textId="77777777" w:rsidR="004354EB" w:rsidRDefault="00435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07486E1" w14:textId="77777777" w:rsidR="004354EB" w:rsidRDefault="00435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5D955" w14:textId="77777777" w:rsidR="00B23CD0" w:rsidRDefault="00B23CD0" w:rsidP="00F70287">
      <w:pPr>
        <w:spacing w:after="0" w:line="240" w:lineRule="auto"/>
      </w:pPr>
      <w:r>
        <w:separator/>
      </w:r>
    </w:p>
  </w:footnote>
  <w:footnote w:type="continuationSeparator" w:id="0">
    <w:p w14:paraId="39FC81B5" w14:textId="77777777" w:rsidR="00B23CD0" w:rsidRDefault="00B23CD0" w:rsidP="00F70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60"/>
        </w:tabs>
        <w:ind w:left="6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420"/>
        </w:tabs>
        <w:ind w:left="4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BAC6B0C"/>
    <w:multiLevelType w:val="hybridMultilevel"/>
    <w:tmpl w:val="014880E6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B27"/>
    <w:multiLevelType w:val="hybridMultilevel"/>
    <w:tmpl w:val="0DD4E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1D1"/>
    <w:multiLevelType w:val="hybridMultilevel"/>
    <w:tmpl w:val="1194B528"/>
    <w:lvl w:ilvl="0" w:tplc="FFFFFFFF">
      <w:numFmt w:val="bullet"/>
      <w:lvlText w:val="–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B0368"/>
    <w:multiLevelType w:val="singleLevel"/>
    <w:tmpl w:val="A9665F3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29A72E80"/>
    <w:multiLevelType w:val="multilevel"/>
    <w:tmpl w:val="1F7A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84194"/>
    <w:multiLevelType w:val="hybridMultilevel"/>
    <w:tmpl w:val="2E66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A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C7213A1"/>
    <w:multiLevelType w:val="hybridMultilevel"/>
    <w:tmpl w:val="485A2B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05953"/>
    <w:multiLevelType w:val="singleLevel"/>
    <w:tmpl w:val="2E5275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46555C80"/>
    <w:multiLevelType w:val="hybridMultilevel"/>
    <w:tmpl w:val="C8DC1BDC"/>
    <w:lvl w:ilvl="0" w:tplc="46EC322A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46AE3514"/>
    <w:multiLevelType w:val="hybridMultilevel"/>
    <w:tmpl w:val="ECD8E1F2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tabs>
          <w:tab w:val="num" w:pos="3904"/>
        </w:tabs>
        <w:ind w:left="3904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7A30AE1"/>
    <w:multiLevelType w:val="singleLevel"/>
    <w:tmpl w:val="798A3B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B44C30"/>
    <w:multiLevelType w:val="multilevel"/>
    <w:tmpl w:val="0000000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01B15"/>
    <w:multiLevelType w:val="multilevel"/>
    <w:tmpl w:val="0000000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6"/>
  </w:num>
  <w:num w:numId="12">
    <w:abstractNumId w:val="15"/>
  </w:num>
  <w:num w:numId="13">
    <w:abstractNumId w:val="11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0"/>
  </w:num>
  <w:num w:numId="16">
    <w:abstractNumId w:val="18"/>
  </w:num>
  <w:num w:numId="17">
    <w:abstractNumId w:val="14"/>
  </w:num>
  <w:num w:numId="18">
    <w:abstractNumId w:val="17"/>
  </w:num>
  <w:num w:numId="19">
    <w:abstractNumId w:val="9"/>
  </w:num>
  <w:num w:numId="20">
    <w:abstractNumId w:val="4"/>
  </w:num>
  <w:num w:numId="21">
    <w:abstractNumId w:val="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44"/>
    <w:rsid w:val="000322C5"/>
    <w:rsid w:val="00074319"/>
    <w:rsid w:val="000C4E08"/>
    <w:rsid w:val="000F79E5"/>
    <w:rsid w:val="00112950"/>
    <w:rsid w:val="00127C47"/>
    <w:rsid w:val="00191C88"/>
    <w:rsid w:val="0022526E"/>
    <w:rsid w:val="00235D2C"/>
    <w:rsid w:val="00294EA3"/>
    <w:rsid w:val="002C3845"/>
    <w:rsid w:val="002C3957"/>
    <w:rsid w:val="002C7805"/>
    <w:rsid w:val="003C02B4"/>
    <w:rsid w:val="003C4449"/>
    <w:rsid w:val="003E2244"/>
    <w:rsid w:val="004354EB"/>
    <w:rsid w:val="00484E8E"/>
    <w:rsid w:val="004B2D5F"/>
    <w:rsid w:val="004B6A3C"/>
    <w:rsid w:val="004C3478"/>
    <w:rsid w:val="00527E18"/>
    <w:rsid w:val="005314DF"/>
    <w:rsid w:val="0055086A"/>
    <w:rsid w:val="005E04EF"/>
    <w:rsid w:val="00600DBF"/>
    <w:rsid w:val="0064545A"/>
    <w:rsid w:val="0067475A"/>
    <w:rsid w:val="006E5EB7"/>
    <w:rsid w:val="006F52AB"/>
    <w:rsid w:val="0074496E"/>
    <w:rsid w:val="00776CCE"/>
    <w:rsid w:val="007A3BC2"/>
    <w:rsid w:val="007A5535"/>
    <w:rsid w:val="007B008A"/>
    <w:rsid w:val="007C2B80"/>
    <w:rsid w:val="007D482A"/>
    <w:rsid w:val="007E73E4"/>
    <w:rsid w:val="00811A8B"/>
    <w:rsid w:val="008224CA"/>
    <w:rsid w:val="00824AFD"/>
    <w:rsid w:val="00834BE6"/>
    <w:rsid w:val="00854D02"/>
    <w:rsid w:val="0087347B"/>
    <w:rsid w:val="008F0812"/>
    <w:rsid w:val="009237A7"/>
    <w:rsid w:val="00932A1C"/>
    <w:rsid w:val="00944885"/>
    <w:rsid w:val="00951331"/>
    <w:rsid w:val="00961F67"/>
    <w:rsid w:val="00B13553"/>
    <w:rsid w:val="00B13C0A"/>
    <w:rsid w:val="00B23CD0"/>
    <w:rsid w:val="00B75763"/>
    <w:rsid w:val="00BF07BC"/>
    <w:rsid w:val="00C14E3C"/>
    <w:rsid w:val="00C21419"/>
    <w:rsid w:val="00C519C0"/>
    <w:rsid w:val="00C67CC5"/>
    <w:rsid w:val="00C7678C"/>
    <w:rsid w:val="00CA6DBF"/>
    <w:rsid w:val="00CF00E6"/>
    <w:rsid w:val="00D12C3D"/>
    <w:rsid w:val="00D57073"/>
    <w:rsid w:val="00DF474E"/>
    <w:rsid w:val="00E2345E"/>
    <w:rsid w:val="00E26D57"/>
    <w:rsid w:val="00E30F55"/>
    <w:rsid w:val="00E30FBF"/>
    <w:rsid w:val="00EA0DE5"/>
    <w:rsid w:val="00EC1DDA"/>
    <w:rsid w:val="00F21C5D"/>
    <w:rsid w:val="00F42CB0"/>
    <w:rsid w:val="00F53D2B"/>
    <w:rsid w:val="00F70287"/>
    <w:rsid w:val="00FC12B9"/>
    <w:rsid w:val="00FD1A1E"/>
    <w:rsid w:val="00FD1FE0"/>
    <w:rsid w:val="00FE6A9D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C3A1"/>
  <w15:docId w15:val="{F1046422-AD8C-45B9-A780-CCE8C49B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A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A3C"/>
  </w:style>
  <w:style w:type="paragraph" w:styleId="Stopka">
    <w:name w:val="footer"/>
    <w:basedOn w:val="Normalny"/>
    <w:link w:val="StopkaZnak"/>
    <w:uiPriority w:val="99"/>
    <w:unhideWhenUsed/>
    <w:rsid w:val="004B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A3C"/>
  </w:style>
  <w:style w:type="paragraph" w:styleId="Tekstdymka">
    <w:name w:val="Balloon Text"/>
    <w:basedOn w:val="Normalny"/>
    <w:link w:val="TekstdymkaZnak"/>
    <w:uiPriority w:val="99"/>
    <w:semiHidden/>
    <w:unhideWhenUsed/>
    <w:rsid w:val="004B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6A3C"/>
    <w:pPr>
      <w:ind w:left="720"/>
      <w:contextualSpacing/>
      <w:jc w:val="both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B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rsid w:val="00C519C0"/>
    <w:pPr>
      <w:widowControl w:val="0"/>
      <w:shd w:val="clear" w:color="auto" w:fill="FFFFFF"/>
      <w:suppressAutoHyphens/>
      <w:spacing w:after="0" w:line="244" w:lineRule="exact"/>
      <w:ind w:hanging="460"/>
    </w:pPr>
    <w:rPr>
      <w:rFonts w:ascii="Times New Roman" w:eastAsia="Andale Sans UI" w:hAnsi="Times New Roman" w:cs="Times New Roman"/>
      <w:kern w:val="2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F2F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F7E"/>
    <w:rPr>
      <w:rFonts w:ascii="Times New Roman" w:eastAsia="Andale Sans UI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B959-B6AA-4963-874F-BE8B7517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17</Pages>
  <Words>4432</Words>
  <Characters>26595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Samsung</cp:lastModifiedBy>
  <cp:revision>50</cp:revision>
  <cp:lastPrinted>2018-09-28T07:41:00Z</cp:lastPrinted>
  <dcterms:created xsi:type="dcterms:W3CDTF">2018-09-18T06:01:00Z</dcterms:created>
  <dcterms:modified xsi:type="dcterms:W3CDTF">2021-03-21T14:00:00Z</dcterms:modified>
</cp:coreProperties>
</file>